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Rock N Roll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Aerosmith    </w:t>
      </w:r>
      <w:r>
        <w:t xml:space="preserve">   Dream On    </w:t>
      </w:r>
      <w:r>
        <w:t xml:space="preserve">   Elvis Presley    </w:t>
      </w:r>
      <w:r>
        <w:t xml:space="preserve">   Fools gold loaf    </w:t>
      </w:r>
      <w:r>
        <w:t xml:space="preserve">   Jimi Hendrix    </w:t>
      </w:r>
      <w:r>
        <w:t xml:space="preserve">   John Lennon    </w:t>
      </w:r>
      <w:r>
        <w:t xml:space="preserve">   Kiss    </w:t>
      </w:r>
      <w:r>
        <w:t xml:space="preserve">   Pink Floyd    </w:t>
      </w:r>
      <w:r>
        <w:t xml:space="preserve">   Rolling Stones    </w:t>
      </w:r>
      <w:r>
        <w:t xml:space="preserve">   Runaways    </w:t>
      </w:r>
      <w:r>
        <w:t xml:space="preserve">   Sin    </w:t>
      </w:r>
      <w:r>
        <w:t xml:space="preserve">   The Beatles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N Roll</dc:title>
  <dcterms:created xsi:type="dcterms:W3CDTF">2021-10-11T15:39:50Z</dcterms:created>
  <dcterms:modified xsi:type="dcterms:W3CDTF">2021-10-11T15:39:50Z</dcterms:modified>
</cp:coreProperties>
</file>