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Rock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Formed by being crystallized by molten lava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rock forms from the remains or fossils, of once living plants and animals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a sedimentary rock formed from peat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coarse grained plutonic rock chemically equivalent to basalt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a sedimentary rock formed from clay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This rock is composed of minerals formed from solutions or sediments from older rock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This rock forms when water,usually seawater evaporates the minerals in the water become concentrated to the point that they precipitate and crystallized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a high grade metamorphic rock formed from basalt; also a facies of metamorphic rocks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This rock forms when high temperature and pressure change the texture and mineral content of rock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is a metamorphic rock composed of recrystallized carbonate minerals, most commonly calcite or dolomite.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a intermediate volcanic rock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rock forms when magma or lava cool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Formed through metamorphism of organic material found in mineral deposits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Forms when sediments are buried,compacted,and cemented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metamorphic rock with a banded or foliated structure, typically coarse-grained and consisting mainly of feldspar, quartz, and mica.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Rock Puzzle</dc:title>
  <dcterms:created xsi:type="dcterms:W3CDTF">2021-10-11T15:39:59Z</dcterms:created>
  <dcterms:modified xsi:type="dcterms:W3CDTF">2021-10-11T15:39:59Z</dcterms:modified>
</cp:coreProperties>
</file>