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&amp;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wash    </w:t>
      </w:r>
      <w:r>
        <w:t xml:space="preserve">   light    </w:t>
      </w:r>
      <w:r>
        <w:t xml:space="preserve">   hue    </w:t>
      </w:r>
      <w:r>
        <w:t xml:space="preserve">   glow    </w:t>
      </w:r>
      <w:r>
        <w:t xml:space="preserve">   colrant    </w:t>
      </w:r>
      <w:r>
        <w:t xml:space="preserve">   chromatic    </w:t>
      </w:r>
      <w:r>
        <w:t xml:space="preserve">   brilliance    </w:t>
      </w:r>
      <w:r>
        <w:t xml:space="preserve">   blush    </w:t>
      </w:r>
      <w:r>
        <w:t xml:space="preserve">   bloom    </w:t>
      </w:r>
      <w:r>
        <w:t xml:space="preserve">   worry    </w:t>
      </w:r>
      <w:r>
        <w:t xml:space="preserve">   vex    </w:t>
      </w:r>
      <w:r>
        <w:t xml:space="preserve">   upset    </w:t>
      </w:r>
      <w:r>
        <w:t xml:space="preserve">   unease    </w:t>
      </w:r>
      <w:r>
        <w:t xml:space="preserve">   trouble    </w:t>
      </w:r>
      <w:r>
        <w:t xml:space="preserve">   tension    </w:t>
      </w:r>
      <w:r>
        <w:t xml:space="preserve">   task    </w:t>
      </w:r>
      <w:r>
        <w:t xml:space="preserve">   stake    </w:t>
      </w:r>
      <w:r>
        <w:t xml:space="preserve">   relevance    </w:t>
      </w:r>
      <w:r>
        <w:t xml:space="preserve">   reguard    </w:t>
      </w:r>
      <w:r>
        <w:t xml:space="preserve">   problem    </w:t>
      </w:r>
      <w:r>
        <w:t xml:space="preserve">   perturb     </w:t>
      </w:r>
      <w:r>
        <w:t xml:space="preserve">   occupation    </w:t>
      </w:r>
      <w:r>
        <w:t xml:space="preserve">   mission    </w:t>
      </w:r>
      <w:r>
        <w:t xml:space="preserve">   misgiving    </w:t>
      </w:r>
      <w:r>
        <w:t xml:space="preserve">   matter    </w:t>
      </w:r>
      <w:r>
        <w:t xml:space="preserve">   job    </w:t>
      </w:r>
      <w:r>
        <w:t xml:space="preserve">   interest    </w:t>
      </w:r>
      <w:r>
        <w:t xml:space="preserve">   importance    </w:t>
      </w:r>
      <w:r>
        <w:t xml:space="preserve">   heed    </w:t>
      </w:r>
      <w:r>
        <w:t xml:space="preserve">   hassle    </w:t>
      </w:r>
      <w:r>
        <w:t xml:space="preserve">   firm    </w:t>
      </w:r>
      <w:r>
        <w:t xml:space="preserve">   field    </w:t>
      </w:r>
      <w:r>
        <w:t xml:space="preserve">   dread    </w:t>
      </w:r>
      <w:r>
        <w:t xml:space="preserve">   disturb    </w:t>
      </w:r>
      <w:r>
        <w:t xml:space="preserve">   distress    </w:t>
      </w:r>
      <w:r>
        <w:t xml:space="preserve">   disquiet    </w:t>
      </w:r>
      <w:r>
        <w:t xml:space="preserve">   company    </w:t>
      </w:r>
      <w:r>
        <w:t xml:space="preserve">   charge    </w:t>
      </w:r>
      <w:r>
        <w:t xml:space="preserve">   care    </w:t>
      </w:r>
      <w:r>
        <w:t xml:space="preserve">   business    </w:t>
      </w:r>
      <w:r>
        <w:t xml:space="preserve">   burden    </w:t>
      </w:r>
      <w:r>
        <w:t xml:space="preserve">   bother    </w:t>
      </w:r>
      <w:r>
        <w:t xml:space="preserve">   bearing    </w:t>
      </w:r>
      <w:r>
        <w:t xml:space="preserve">   aware    </w:t>
      </w:r>
      <w:r>
        <w:t xml:space="preserve">   attention    </w:t>
      </w:r>
      <w:r>
        <w:t xml:space="preserve">   tull    </w:t>
      </w:r>
      <w:r>
        <w:t xml:space="preserve">   tracy    </w:t>
      </w:r>
      <w:r>
        <w:t xml:space="preserve">   summer    </w:t>
      </w:r>
      <w:r>
        <w:t xml:space="preserve">   springfield    </w:t>
      </w:r>
      <w:r>
        <w:t xml:space="preserve">   simon    </w:t>
      </w:r>
      <w:r>
        <w:t xml:space="preserve">   sedaka    </w:t>
      </w:r>
      <w:r>
        <w:t xml:space="preserve">   redding    </w:t>
      </w:r>
      <w:r>
        <w:t xml:space="preserve">   pat    </w:t>
      </w:r>
      <w:r>
        <w:t xml:space="preserve">   otis    </w:t>
      </w:r>
      <w:r>
        <w:t xml:space="preserve">   neil    </w:t>
      </w:r>
      <w:r>
        <w:t xml:space="preserve">   mick    </w:t>
      </w:r>
      <w:r>
        <w:t xml:space="preserve">   marley    </w:t>
      </w:r>
      <w:r>
        <w:t xml:space="preserve">   lewis    </w:t>
      </w:r>
      <w:r>
        <w:t xml:space="preserve">   john    </w:t>
      </w:r>
      <w:r>
        <w:t xml:space="preserve">   joel    </w:t>
      </w:r>
      <w:r>
        <w:t xml:space="preserve">   jimi    </w:t>
      </w:r>
      <w:r>
        <w:t xml:space="preserve">   jethro     </w:t>
      </w:r>
      <w:r>
        <w:t xml:space="preserve">   janet    </w:t>
      </w:r>
      <w:r>
        <w:t xml:space="preserve">   jaggerv    </w:t>
      </w:r>
      <w:r>
        <w:t xml:space="preserve">   jackson    </w:t>
      </w:r>
      <w:r>
        <w:t xml:space="preserve">   huey    </w:t>
      </w:r>
      <w:r>
        <w:t xml:space="preserve">   holly    </w:t>
      </w:r>
      <w:r>
        <w:t xml:space="preserve">    hendrix    </w:t>
      </w:r>
      <w:r>
        <w:t xml:space="preserve">   elvis    </w:t>
      </w:r>
      <w:r>
        <w:t xml:space="preserve">   elton    </w:t>
      </w:r>
      <w:r>
        <w:t xml:space="preserve">   dusty    </w:t>
      </w:r>
      <w:r>
        <w:t xml:space="preserve">   donna     </w:t>
      </w:r>
      <w:r>
        <w:t xml:space="preserve">   costello    </w:t>
      </w:r>
      <w:r>
        <w:t xml:space="preserve">   chubby    </w:t>
      </w:r>
      <w:r>
        <w:t xml:space="preserve">   checker    </w:t>
      </w:r>
      <w:r>
        <w:t xml:space="preserve">   chapman    </w:t>
      </w:r>
      <w:r>
        <w:t xml:space="preserve">   carly    </w:t>
      </w:r>
      <w:r>
        <w:t xml:space="preserve">   buddy    </w:t>
      </w:r>
      <w:r>
        <w:t xml:space="preserve">   bob    </w:t>
      </w:r>
      <w:r>
        <w:t xml:space="preserve">   billy    </w:t>
      </w:r>
      <w:r>
        <w:t xml:space="preserve">   benator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&amp; Roll</dc:title>
  <dcterms:created xsi:type="dcterms:W3CDTF">2021-10-11T15:39:31Z</dcterms:created>
  <dcterms:modified xsi:type="dcterms:W3CDTF">2021-10-11T15:39:31Z</dcterms:modified>
</cp:coreProperties>
</file>