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Rock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intrusive    </w:t>
      </w:r>
      <w:r>
        <w:t xml:space="preserve">   extrusive    </w:t>
      </w:r>
      <w:r>
        <w:t xml:space="preserve">   element    </w:t>
      </w:r>
      <w:r>
        <w:t xml:space="preserve">   crystal    </w:t>
      </w:r>
      <w:r>
        <w:t xml:space="preserve">   magma    </w:t>
      </w:r>
      <w:r>
        <w:t xml:space="preserve">   mineral    </w:t>
      </w:r>
      <w:r>
        <w:t xml:space="preserve">   granite    </w:t>
      </w:r>
      <w:r>
        <w:t xml:space="preserve">   quartz    </w:t>
      </w:r>
      <w:r>
        <w:t xml:space="preserve">   basalt    </w:t>
      </w:r>
      <w:r>
        <w:t xml:space="preserve">   sandstone    </w:t>
      </w:r>
      <w:r>
        <w:t xml:space="preserve">   talc    </w:t>
      </w:r>
      <w:r>
        <w:t xml:space="preserve">   schist    </w:t>
      </w:r>
      <w:r>
        <w:t xml:space="preserve">   obsidian    </w:t>
      </w:r>
      <w:r>
        <w:t xml:space="preserve">   erosion    </w:t>
      </w:r>
      <w:r>
        <w:t xml:space="preserve">   pressure    </w:t>
      </w:r>
      <w:r>
        <w:t xml:space="preserve">   crystallization    </w:t>
      </w:r>
      <w:r>
        <w:t xml:space="preserve">   igneous    </w:t>
      </w:r>
      <w:r>
        <w:t xml:space="preserve">   sedimentary    </w:t>
      </w:r>
      <w:r>
        <w:t xml:space="preserve">   metamorphic    </w:t>
      </w:r>
      <w:r>
        <w:t xml:space="preserve">   melting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 Word Search</dc:title>
  <dcterms:created xsi:type="dcterms:W3CDTF">2021-10-11T15:40:28Z</dcterms:created>
  <dcterms:modified xsi:type="dcterms:W3CDTF">2021-10-11T15:40:28Z</dcterms:modified>
</cp:coreProperties>
</file>