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Rock and Roll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tutti frutti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------ brothers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dont mess around with 'JIM'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--------trio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heartbreak hotel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april -------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great balls of fire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 bop a lula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-- and the sunshine band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only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------Francis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familiar for the duck walk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rock around the clock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buddy holly and the --------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thats all right, mama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and Roll</dc:title>
  <dcterms:created xsi:type="dcterms:W3CDTF">2021-10-11T15:39:44Z</dcterms:created>
  <dcterms:modified xsi:type="dcterms:W3CDTF">2021-10-11T15:39:44Z</dcterms:modified>
</cp:coreProperties>
</file>