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Rock and Roll Music of the 1950s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Johnny Mathis    </w:t>
      </w:r>
      <w:r>
        <w:t xml:space="preserve">   Bo Diddley    </w:t>
      </w:r>
      <w:r>
        <w:t xml:space="preserve">   Jackie Wilson    </w:t>
      </w:r>
      <w:r>
        <w:t xml:space="preserve">   Muddy Waters    </w:t>
      </w:r>
      <w:r>
        <w:t xml:space="preserve">   Jerry Lee Lewis    </w:t>
      </w:r>
      <w:r>
        <w:t xml:space="preserve">   Sam Cooke    </w:t>
      </w:r>
      <w:r>
        <w:t xml:space="preserve">   Big Bopper    </w:t>
      </w:r>
      <w:r>
        <w:t xml:space="preserve">   Ritchie Valens    </w:t>
      </w:r>
      <w:r>
        <w:t xml:space="preserve">   Bill Haley    </w:t>
      </w:r>
      <w:r>
        <w:t xml:space="preserve">   Big Joe Turner    </w:t>
      </w:r>
      <w:r>
        <w:t xml:space="preserve">   Fats Domino    </w:t>
      </w:r>
      <w:r>
        <w:t xml:space="preserve">   Buddy Holly    </w:t>
      </w:r>
      <w:r>
        <w:t xml:space="preserve">   Little Richard    </w:t>
      </w:r>
      <w:r>
        <w:t xml:space="preserve">   Elvis Presley    </w:t>
      </w:r>
      <w:r>
        <w:t xml:space="preserve">   Chuck Berry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 and Roll Music of the 1950s</dc:title>
  <dcterms:created xsi:type="dcterms:W3CDTF">2021-10-11T15:41:10Z</dcterms:created>
  <dcterms:modified xsi:type="dcterms:W3CDTF">2021-10-11T15:41:10Z</dcterms:modified>
</cp:coreProperties>
</file>