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and Roll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acdc    </w:t>
      </w:r>
      <w:r>
        <w:t xml:space="preserve">   drums    </w:t>
      </w:r>
      <w:r>
        <w:t xml:space="preserve">   Guitar    </w:t>
      </w:r>
      <w:r>
        <w:t xml:space="preserve">   ironmaiden    </w:t>
      </w:r>
      <w:r>
        <w:t xml:space="preserve">   kiss    </w:t>
      </w:r>
      <w:r>
        <w:t xml:space="preserve">   led zeppelin    </w:t>
      </w:r>
      <w:r>
        <w:t xml:space="preserve">   metallica    </w:t>
      </w:r>
      <w:r>
        <w:t xml:space="preserve">   music    </w:t>
      </w:r>
      <w:r>
        <w:t xml:space="preserve">   nirvana    </w:t>
      </w:r>
      <w:r>
        <w:t xml:space="preserve">   ozzyosbourne    </w:t>
      </w:r>
      <w:r>
        <w:t xml:space="preserve">   RockNRoll    </w:t>
      </w:r>
      <w:r>
        <w:t xml:space="preserve">   spike party    </w:t>
      </w:r>
      <w:r>
        <w:t xml:space="preserve">   the beatles    </w:t>
      </w:r>
      <w:r>
        <w:t xml:space="preserve">   van halen    </w:t>
      </w:r>
      <w:r>
        <w:t xml:space="preserve">   vanhalen    </w:t>
      </w:r>
      <w:r>
        <w:t xml:space="preserve">   wild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Roll Word Search</dc:title>
  <dcterms:created xsi:type="dcterms:W3CDTF">2021-10-11T15:39:18Z</dcterms:created>
  <dcterms:modified xsi:type="dcterms:W3CDTF">2021-10-11T15:39:18Z</dcterms:modified>
</cp:coreProperties>
</file>