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Rock 'n' Roll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race music    </w:t>
      </w:r>
      <w:r>
        <w:t xml:space="preserve">   youth culture    </w:t>
      </w:r>
      <w:r>
        <w:t xml:space="preserve">   rebellion    </w:t>
      </w:r>
      <w:r>
        <w:t xml:space="preserve">   nineteen fifties    </w:t>
      </w:r>
      <w:r>
        <w:t xml:space="preserve">   rhythm    </w:t>
      </w:r>
      <w:r>
        <w:t xml:space="preserve">   gospel    </w:t>
      </w:r>
      <w:r>
        <w:t xml:space="preserve">   country    </w:t>
      </w:r>
      <w:r>
        <w:t xml:space="preserve">   folk    </w:t>
      </w:r>
      <w:r>
        <w:t xml:space="preserve">   blues    </w:t>
      </w:r>
      <w:r>
        <w:t xml:space="preserve">   Jerry Lee lewis    </w:t>
      </w:r>
      <w:r>
        <w:t xml:space="preserve">   Chuck Berry    </w:t>
      </w:r>
      <w:r>
        <w:t xml:space="preserve">   Buddy Holly    </w:t>
      </w:r>
      <w:r>
        <w:t xml:space="preserve">   Little Richard    </w:t>
      </w:r>
      <w:r>
        <w:t xml:space="preserve">   Elvis Presley    </w:t>
      </w:r>
      <w:r>
        <w:t xml:space="preserve">   saxophone    </w:t>
      </w:r>
      <w:r>
        <w:t xml:space="preserve">   drums    </w:t>
      </w:r>
      <w:r>
        <w:t xml:space="preserve">   piano    </w:t>
      </w:r>
      <w:r>
        <w:t xml:space="preserve">   bass    </w:t>
      </w:r>
      <w:r>
        <w:t xml:space="preserve">   guitar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'n' Roll</dc:title>
  <dcterms:created xsi:type="dcterms:W3CDTF">2021-10-11T15:40:12Z</dcterms:created>
  <dcterms:modified xsi:type="dcterms:W3CDTF">2021-10-11T15:40:12Z</dcterms:modified>
</cp:coreProperties>
</file>