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Rock 'n' Roll &amp; Blues: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Another type of music formed from blues music - ______ and Blues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_______ Stones - another famous rock n roll 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Led ________ - blues 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 music also came from the blues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Blues music originatedin rural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Rock around the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Famous Elvis song - _________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Blues music was created by African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Blues music began in the early ____'s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Bill Haley &amp; The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Rock 'n' Roll music began in the ____'s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famous rock 'n' roll singer - Elvis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B. B. ____ - blues singer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rock and roll music originate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_______ - famous rock n roll 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Johnny B. _____ - famous rock n roll 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 Best - drummer of The Beatles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Bessie _____was a famous blues singer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Chuck _____ - a famous rock n roll singer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Another famous Blues singer was Eric 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'n' Roll &amp; Blues:</dc:title>
  <dcterms:created xsi:type="dcterms:W3CDTF">2021-10-11T15:39:46Z</dcterms:created>
  <dcterms:modified xsi:type="dcterms:W3CDTF">2021-10-11T15:39:46Z</dcterms:modified>
</cp:coreProperties>
</file>