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Rock 'n' Roll 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smoke on the water    </w:t>
      </w:r>
      <w:r>
        <w:t xml:space="preserve">   buddy holly    </w:t>
      </w:r>
      <w:r>
        <w:t xml:space="preserve">   syncopation    </w:t>
      </w:r>
      <w:r>
        <w:t xml:space="preserve">   coda    </w:t>
      </w:r>
      <w:r>
        <w:t xml:space="preserve">   ostinato    </w:t>
      </w:r>
      <w:r>
        <w:t xml:space="preserve">   riff    </w:t>
      </w:r>
      <w:r>
        <w:t xml:space="preserve">   rap    </w:t>
      </w:r>
      <w:r>
        <w:t xml:space="preserve">   piano    </w:t>
      </w:r>
      <w:r>
        <w:t xml:space="preserve">   introduction    </w:t>
      </w:r>
      <w:r>
        <w:t xml:space="preserve">   chorus    </w:t>
      </w:r>
      <w:r>
        <w:t xml:space="preserve">   verse    </w:t>
      </w:r>
      <w:r>
        <w:t xml:space="preserve">   african    </w:t>
      </w:r>
      <w:r>
        <w:t xml:space="preserve">   rhythm and blues    </w:t>
      </w:r>
      <w:r>
        <w:t xml:space="preserve">   jazz    </w:t>
      </w:r>
      <w:r>
        <w:t xml:space="preserve">   chords    </w:t>
      </w:r>
      <w:r>
        <w:t xml:space="preserve">   vocals    </w:t>
      </w:r>
      <w:r>
        <w:t xml:space="preserve">   rhythm guitar    </w:t>
      </w:r>
      <w:r>
        <w:t xml:space="preserve">   lead guitar    </w:t>
      </w:r>
      <w:r>
        <w:t xml:space="preserve">   instrumental    </w:t>
      </w:r>
      <w:r>
        <w:t xml:space="preserve">   middle eight    </w:t>
      </w:r>
      <w:r>
        <w:t xml:space="preserve">   chubby checker    </w:t>
      </w:r>
      <w:r>
        <w:t xml:space="preserve">   crowded house    </w:t>
      </w:r>
      <w:r>
        <w:t xml:space="preserve">   heavy rock    </w:t>
      </w:r>
      <w:r>
        <w:t xml:space="preserve">   rock around the clock    </w:t>
      </w:r>
      <w:r>
        <w:t xml:space="preserve">   drum kit    </w:t>
      </w:r>
      <w:r>
        <w:t xml:space="preserve">   back beat    </w:t>
      </w:r>
      <w:r>
        <w:t xml:space="preserve">   wahwah    </w:t>
      </w:r>
      <w:r>
        <w:t xml:space="preserve">   distortion    </w:t>
      </w:r>
      <w:r>
        <w:t xml:space="preserve">   bass guitar    </w:t>
      </w:r>
      <w:r>
        <w:t xml:space="preserve">   alternative rock    </w:t>
      </w:r>
      <w:r>
        <w:t xml:space="preserve">   surf rock    </w:t>
      </w:r>
      <w:r>
        <w:t xml:space="preserve">   silverchair    </w:t>
      </w:r>
      <w:r>
        <w:t xml:space="preserve">   bill haley    </w:t>
      </w:r>
      <w:r>
        <w:t xml:space="preserve">   elvis presley    </w:t>
      </w:r>
      <w:r>
        <w:t xml:space="preserve">   johnny okeefe    </w:t>
      </w:r>
      <w:r>
        <w:t xml:space="preserve">   twelve bar blues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'n' Roll Music</dc:title>
  <dcterms:created xsi:type="dcterms:W3CDTF">2021-10-11T15:39:43Z</dcterms:created>
  <dcterms:modified xsi:type="dcterms:W3CDTF">2021-10-11T15:39:43Z</dcterms:modified>
</cp:coreProperties>
</file>