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Rock the STAAR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Today    </w:t>
      </w:r>
      <w:r>
        <w:t xml:space="preserve">   STAAR    </w:t>
      </w:r>
      <w:r>
        <w:t xml:space="preserve">   Reading    </w:t>
      </w:r>
      <w:r>
        <w:t xml:space="preserve">   The    </w:t>
      </w:r>
      <w:r>
        <w:t xml:space="preserve">   Rock    </w:t>
      </w:r>
      <w:r>
        <w:t xml:space="preserve">   Will    </w:t>
      </w:r>
      <w:r>
        <w:t xml:space="preserve">   We    </w:t>
      </w:r>
      <w:r>
        <w:t xml:space="preserve">   And    </w:t>
      </w:r>
      <w:r>
        <w:t xml:space="preserve">   Texas    </w:t>
      </w:r>
      <w:r>
        <w:t xml:space="preserve">   In    </w:t>
      </w:r>
      <w:r>
        <w:t xml:space="preserve">   Students    </w:t>
      </w:r>
      <w:r>
        <w:t xml:space="preserve">   Smartest    </w:t>
      </w:r>
      <w:r>
        <w:t xml:space="preserve">   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the STAAR</dc:title>
  <dcterms:created xsi:type="dcterms:W3CDTF">2021-10-11T15:39:39Z</dcterms:created>
  <dcterms:modified xsi:type="dcterms:W3CDTF">2021-10-11T15:39:39Z</dcterms:modified>
</cp:coreProperties>
</file>