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 types and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crystal    </w:t>
      </w:r>
      <w:r>
        <w:t xml:space="preserve">   grains    </w:t>
      </w:r>
      <w:r>
        <w:t xml:space="preserve">   layered    </w:t>
      </w:r>
      <w:r>
        <w:t xml:space="preserve">   clevage    </w:t>
      </w:r>
      <w:r>
        <w:t xml:space="preserve">   weight    </w:t>
      </w:r>
      <w:r>
        <w:t xml:space="preserve">   colour    </w:t>
      </w:r>
      <w:r>
        <w:t xml:space="preserve">   hardness    </w:t>
      </w:r>
      <w:r>
        <w:t xml:space="preserve">   metallic    </w:t>
      </w:r>
      <w:r>
        <w:t xml:space="preserve">   lustre    </w:t>
      </w:r>
      <w:r>
        <w:t xml:space="preserve">   rocks    </w:t>
      </w:r>
      <w:r>
        <w:t xml:space="preserve">   basalt    </w:t>
      </w:r>
      <w:r>
        <w:t xml:space="preserve">   granite    </w:t>
      </w:r>
      <w:r>
        <w:t xml:space="preserve">   marble    </w:t>
      </w:r>
      <w:r>
        <w:t xml:space="preserve">   shale    </w:t>
      </w:r>
      <w:r>
        <w:t xml:space="preserve">   slate    </w:t>
      </w:r>
      <w:r>
        <w:t xml:space="preserve">   conglomerate    </w:t>
      </w:r>
      <w:r>
        <w:t xml:space="preserve">   coal    </w:t>
      </w:r>
      <w:r>
        <w:t xml:space="preserve">   pumice    </w:t>
      </w:r>
      <w:r>
        <w:t xml:space="preserve">   igneous    </w:t>
      </w:r>
      <w:r>
        <w:t xml:space="preserve">   metamorphic    </w:t>
      </w:r>
      <w:r>
        <w:t xml:space="preserve">   sedimentary    </w:t>
      </w:r>
      <w:r>
        <w:t xml:space="preserve">   Sandstone    </w:t>
      </w:r>
      <w:r>
        <w:t xml:space="preserve">   Phylite    </w:t>
      </w:r>
      <w:r>
        <w:t xml:space="preserve">   Schist    </w:t>
      </w:r>
      <w:r>
        <w:t xml:space="preserve">   Gabbro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types and names</dc:title>
  <dcterms:created xsi:type="dcterms:W3CDTF">2021-10-12T20:53:55Z</dcterms:created>
  <dcterms:modified xsi:type="dcterms:W3CDTF">2021-10-12T20:53:55Z</dcterms:modified>
</cp:coreProperties>
</file>