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summer    </w:t>
      </w:r>
      <w:r>
        <w:t xml:space="preserve">   recess    </w:t>
      </w:r>
      <w:r>
        <w:t xml:space="preserve">   lunch    </w:t>
      </w:r>
      <w:r>
        <w:t xml:space="preserve">   intermediate    </w:t>
      </w:r>
      <w:r>
        <w:t xml:space="preserve">   evens    </w:t>
      </w:r>
      <w:r>
        <w:t xml:space="preserve">   graham    </w:t>
      </w:r>
      <w:r>
        <w:t xml:space="preserve">   tetherball    </w:t>
      </w:r>
      <w:r>
        <w:t xml:space="preserve">   play ground    </w:t>
      </w:r>
      <w:r>
        <w:t xml:space="preserve">   I award    </w:t>
      </w:r>
      <w:r>
        <w:t xml:space="preserve">   football    </w:t>
      </w:r>
      <w:r>
        <w:t xml:space="preserve">   Soccer    </w:t>
      </w:r>
      <w:r>
        <w:t xml:space="preserve">   hutton    </w:t>
      </w:r>
      <w:r>
        <w:t xml:space="preserve">   massey    </w:t>
      </w:r>
      <w:r>
        <w:t xml:space="preserve">   miller    </w:t>
      </w:r>
      <w:r>
        <w:t xml:space="preserve">   roberts    </w:t>
      </w:r>
      <w:r>
        <w:t xml:space="preserve">   clark    </w:t>
      </w:r>
      <w:r>
        <w:t xml:space="preserve">   Barker    </w:t>
      </w:r>
      <w:r>
        <w:t xml:space="preserve">   Pelzel    </w:t>
      </w:r>
      <w:r>
        <w:t xml:space="preserve">   Ammons    </w:t>
      </w:r>
      <w:r>
        <w:t xml:space="preserve">   AR Books    </w:t>
      </w:r>
      <w:r>
        <w:t xml:space="preserve">   itigers    </w:t>
      </w:r>
      <w:r>
        <w:t xml:space="preserve">   social studies    </w:t>
      </w:r>
      <w:r>
        <w:t xml:space="preserve">   reading    </w:t>
      </w:r>
      <w:r>
        <w:t xml:space="preserve">   science    </w:t>
      </w:r>
      <w:r>
        <w:t xml:space="preserve">   math    </w:t>
      </w:r>
      <w:r>
        <w:t xml:space="preserve">   friends    </w:t>
      </w:r>
      <w:r>
        <w:t xml:space="preserve">   Tigers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Rockdale</dc:title>
  <dcterms:created xsi:type="dcterms:W3CDTF">2021-10-11T15:41:48Z</dcterms:created>
  <dcterms:modified xsi:type="dcterms:W3CDTF">2021-10-11T15:41:48Z</dcterms:modified>
</cp:coreProperties>
</file>