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Rockhounds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Precious metal found in Wenatchee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Rocks formed in 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Scale used to measure hardness of stones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Round shaped rocks found at Red 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Celebrated petrified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Popular gemstone is often found lining the cavities of geodes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Sulfur can be easily identified by its color 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Soft stone usually set in silver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Machine with 6 wheels used to shape and polish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Dome shaped rock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Mineral that gives malachite its green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Rocks formed under heat and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Fool's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sea shells, crabs, plants embedded in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number of minerals with hardness 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Semitransparent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Common igneous rock found in central Washington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Jewelry worn on chain around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Small saw used in cutting cabs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Rockhounds</dc:title>
  <dcterms:created xsi:type="dcterms:W3CDTF">2021-10-11T15:41:54Z</dcterms:created>
  <dcterms:modified xsi:type="dcterms:W3CDTF">2021-10-11T15:41:54Z</dcterms:modified>
</cp:coreProperties>
</file>