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change    </w:t>
      </w:r>
      <w:r>
        <w:t xml:space="preserve">   erosion    </w:t>
      </w:r>
      <w:r>
        <w:t xml:space="preserve">   extrusive    </w:t>
      </w:r>
      <w:r>
        <w:t xml:space="preserve">   felsic    </w:t>
      </w:r>
      <w:r>
        <w:t xml:space="preserve">   foliated    </w:t>
      </w:r>
      <w:r>
        <w:t xml:space="preserve">   igneous    </w:t>
      </w:r>
      <w:r>
        <w:t xml:space="preserve">   intrusive    </w:t>
      </w:r>
      <w:r>
        <w:t xml:space="preserve">   mafic    </w:t>
      </w:r>
      <w:r>
        <w:t xml:space="preserve">   metamorphic    </w:t>
      </w:r>
      <w:r>
        <w:t xml:space="preserve">   minerals    </w:t>
      </w:r>
      <w:r>
        <w:t xml:space="preserve">   naturally    </w:t>
      </w:r>
      <w:r>
        <w:t xml:space="preserve">   pressure    </w:t>
      </w:r>
      <w:r>
        <w:t xml:space="preserve">   rocks    </w:t>
      </w:r>
      <w:r>
        <w:t xml:space="preserve">   sedimentary    </w:t>
      </w:r>
      <w:r>
        <w:t xml:space="preserve">   stratification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Rocks</dc:title>
  <dcterms:created xsi:type="dcterms:W3CDTF">2021-10-11T15:40:21Z</dcterms:created>
  <dcterms:modified xsi:type="dcterms:W3CDTF">2021-10-11T15:40:21Z</dcterms:modified>
</cp:coreProperties>
</file>