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Rock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Gneiss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Molten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Obsidian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Intrusive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Porphyritic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Foliated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Sedimentary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Igneous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Limestone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Metamorphic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Extrusive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Nonclastic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Felsic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Unfoliated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Texture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Rocks</dc:title>
  <dcterms:created xsi:type="dcterms:W3CDTF">2021-10-11T15:41:10Z</dcterms:created>
  <dcterms:modified xsi:type="dcterms:W3CDTF">2021-10-11T15:41:10Z</dcterms:modified>
</cp:coreProperties>
</file>