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Rocks And Minerals  (1)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Diorite    </w:t>
      </w:r>
      <w:r>
        <w:t xml:space="preserve">   Diamond    </w:t>
      </w:r>
      <w:r>
        <w:t xml:space="preserve">   Topaz    </w:t>
      </w:r>
      <w:r>
        <w:t xml:space="preserve">   Onyx    </w:t>
      </w:r>
      <w:r>
        <w:t xml:space="preserve">   Emerald    </w:t>
      </w:r>
      <w:r>
        <w:t xml:space="preserve">   Agate    </w:t>
      </w:r>
      <w:r>
        <w:t xml:space="preserve">   Bloodstone    </w:t>
      </w:r>
      <w:r>
        <w:t xml:space="preserve">   Amethyst    </w:t>
      </w:r>
      <w:r>
        <w:t xml:space="preserve">   Garnet    </w:t>
      </w:r>
      <w:r>
        <w:t xml:space="preserve">   Saphire    </w:t>
      </w:r>
      <w:r>
        <w:t xml:space="preserve">   Aquamarine    </w:t>
      </w:r>
      <w:r>
        <w:t xml:space="preserve">   Gold    </w:t>
      </w:r>
      <w:r>
        <w:t xml:space="preserve">   Granite    </w:t>
      </w:r>
      <w:r>
        <w:t xml:space="preserve">   Limestone    </w:t>
      </w:r>
      <w:r>
        <w:t xml:space="preserve">   Marble    </w:t>
      </w:r>
      <w:r>
        <w:t xml:space="preserve">   Meteorite    </w:t>
      </w:r>
      <w:r>
        <w:t xml:space="preserve">   Obsidian    </w:t>
      </w:r>
      <w:r>
        <w:t xml:space="preserve">   Petoskey    </w:t>
      </w:r>
      <w:r>
        <w:t xml:space="preserve">   Pyrite    </w:t>
      </w:r>
      <w:r>
        <w:t xml:space="preserve">   Shale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 And Minerals  (1)</dc:title>
  <dcterms:created xsi:type="dcterms:W3CDTF">2021-11-17T03:35:29Z</dcterms:created>
  <dcterms:modified xsi:type="dcterms:W3CDTF">2021-11-17T03:35:29Z</dcterms:modified>
</cp:coreProperties>
</file>