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Rocks And Minerals (2)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Lemon Serpintine    </w:t>
      </w:r>
      <w:r>
        <w:t xml:space="preserve">   Quartz    </w:t>
      </w:r>
      <w:r>
        <w:t xml:space="preserve">   Unakite    </w:t>
      </w:r>
      <w:r>
        <w:t xml:space="preserve">   Hematite    </w:t>
      </w:r>
      <w:r>
        <w:t xml:space="preserve">   Moss Agate    </w:t>
      </w:r>
      <w:r>
        <w:t xml:space="preserve">   Fire Agate    </w:t>
      </w:r>
      <w:r>
        <w:t xml:space="preserve">   Pumice    </w:t>
      </w:r>
      <w:r>
        <w:t xml:space="preserve">   Ruby    </w:t>
      </w:r>
      <w:r>
        <w:t xml:space="preserve">   Puddingstone    </w:t>
      </w:r>
      <w:r>
        <w:t xml:space="preserve">   Jasper    </w:t>
      </w:r>
      <w:r>
        <w:t xml:space="preserve">   Jade    </w:t>
      </w:r>
      <w:r>
        <w:t xml:space="preserve">   Tiger Eye    </w:t>
      </w:r>
      <w:r>
        <w:t xml:space="preserve">   Granodiorite    </w:t>
      </w:r>
      <w:r>
        <w:t xml:space="preserve">   Rhyolite    </w:t>
      </w:r>
      <w:r>
        <w:t xml:space="preserve">   Dacite    </w:t>
      </w:r>
      <w:r>
        <w:t xml:space="preserve">   Gabbro    </w:t>
      </w:r>
      <w:r>
        <w:t xml:space="preserve">   Basalt    </w:t>
      </w:r>
      <w:r>
        <w:t xml:space="preserve">   Andesite    </w:t>
      </w:r>
      <w:r>
        <w:t xml:space="preserve">   Iron    </w:t>
      </w:r>
      <w:r>
        <w:t xml:space="preserve">   Copper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 And Minerals (2)</dc:title>
  <dcterms:created xsi:type="dcterms:W3CDTF">2021-11-17T03:35:37Z</dcterms:created>
  <dcterms:modified xsi:type="dcterms:W3CDTF">2021-11-17T03:35:37Z</dcterms:modified>
</cp:coreProperties>
</file>