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Rocks, Weathering, and Erosion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breakdown of rocks by chemical reactions changing their composition.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breaking of ricks by physical 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Rain that causes weathering because it contains sulfuric acid.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fertile land becomes desert like, often in result of a drought.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two objects collide causing damage.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process by which natural forces break down rocks.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Particles of rock and soil that are eroded ad deposited and form sedimentary rocks.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large mass of ice that moves over land causing erosion.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__________ rocks are formed when other rock types are changed by the heat and pressure under earths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 rocks are formed from shells, fossils, pebbles, and sand.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weathered materials are carried away.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__________ rocks are formed when magma cools and solidifies.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freezing and thawing of water in cracks of rocks that causes rocks to split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Rocks, Weathering, and Erosion</dc:title>
  <dcterms:created xsi:type="dcterms:W3CDTF">2021-10-11T15:41:08Z</dcterms:created>
  <dcterms:modified xsi:type="dcterms:W3CDTF">2021-10-11T15:41:08Z</dcterms:modified>
</cp:coreProperties>
</file>