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Rocks and Minerals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Mainly metal 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way to classify a mineral based on its ___ such as pink, grey, black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Minerals containing the ion: CO3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a mineral breaks into flat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 of an object or how it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Lacks silicon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Formed by sediment that is deposited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Only mineral the hardness of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group of minerals that mainly contains 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 is the color of a mineral when it is crushed to a powder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of describing how easy or difficult it is to scratch the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light interacts with the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transformation of a pre existing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and most important class and makes up 90 percent of the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grows off the minerals and depending on how much time it has to form its how big it turns out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or compound that has a low hardness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Any separation between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Contains crystals and when mixed with another material it makes a igneous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Forms from the combination of a metal with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Formed by the cooling of molten magma on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Elements that occur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oldest known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mass of a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 and lava is formed to make, igneous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softest mineral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 CrossWord </dc:title>
  <dcterms:created xsi:type="dcterms:W3CDTF">2021-10-11T15:41:04Z</dcterms:created>
  <dcterms:modified xsi:type="dcterms:W3CDTF">2021-10-11T15:41:04Z</dcterms:modified>
</cp:coreProperties>
</file>