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Rocks and Minerals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Sedimentary rock consisting of sand or quartz grains cemented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Matter that settles to the bottom of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very hard, granular, crystalline, igneous rock consisting mainly of quartz.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Hot molten or semifluid rock erupted from a volcano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hard crystalline metamorphic form of limestone, typically white.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metamorphic rock with a banded or foliated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Hot fluid or semi fluid material below or within the earth's crust.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hard, solid, nonmetallic mineral matter of which rock is made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hard sedimentary rock, composed mainly of calcium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solid inorganic substance of natural occurrence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change of minerals or geologic texture  in pre-existing rocks.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Types of rock that are formed by the deposition of material at the earth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aluminosilicate mineral typically occurring as fibrous masses.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 various colored or transparent mineral.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hard, non-foliated metamorphic rock which was originally pure quartz.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  Rocks formed through the cooling and solidification of magma or lava.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sedimentary rocks being exposed to extreme weather.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class of rock-forming silicate or aluminosilicate minerals.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continuous physical force exerted on or against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solid mineral material forming part of the surface of the earth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Rocks and Minerals</dc:title>
  <dcterms:created xsi:type="dcterms:W3CDTF">2021-10-11T15:40:33Z</dcterms:created>
  <dcterms:modified xsi:type="dcterms:W3CDTF">2021-10-11T15:40:33Z</dcterms:modified>
</cp:coreProperties>
</file>