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Basalt    </w:t>
      </w:r>
      <w:r>
        <w:t xml:space="preserve">   Bituminous Coal    </w:t>
      </w:r>
      <w:r>
        <w:t xml:space="preserve">   Calcite    </w:t>
      </w:r>
      <w:r>
        <w:t xml:space="preserve">   Conglomerate    </w:t>
      </w:r>
      <w:r>
        <w:t xml:space="preserve">   Copper    </w:t>
      </w:r>
      <w:r>
        <w:t xml:space="preserve">   Fluorite    </w:t>
      </w:r>
      <w:r>
        <w:t xml:space="preserve">   Fossil    </w:t>
      </w:r>
      <w:r>
        <w:t xml:space="preserve">   Galena    </w:t>
      </w:r>
      <w:r>
        <w:t xml:space="preserve">   Gneiss    </w:t>
      </w:r>
      <w:r>
        <w:t xml:space="preserve">   Graphite    </w:t>
      </w:r>
      <w:r>
        <w:t xml:space="preserve">   Gypsum    </w:t>
      </w:r>
      <w:r>
        <w:t xml:space="preserve">   Halite    </w:t>
      </w:r>
      <w:r>
        <w:t xml:space="preserve">   Hematite    </w:t>
      </w:r>
      <w:r>
        <w:t xml:space="preserve">   Kaolinite    </w:t>
      </w:r>
      <w:r>
        <w:t xml:space="preserve">   Limestone    </w:t>
      </w:r>
      <w:r>
        <w:t xml:space="preserve">   Marble    </w:t>
      </w:r>
      <w:r>
        <w:t xml:space="preserve">   Mica Biotite    </w:t>
      </w:r>
      <w:r>
        <w:t xml:space="preserve">   Mineral    </w:t>
      </w:r>
      <w:r>
        <w:t xml:space="preserve">   Obsidian    </w:t>
      </w:r>
      <w:r>
        <w:t xml:space="preserve">   Olivine    </w:t>
      </w:r>
      <w:r>
        <w:t xml:space="preserve">   Phyllite    </w:t>
      </w:r>
      <w:r>
        <w:t xml:space="preserve">   Pink Feldspar    </w:t>
      </w:r>
      <w:r>
        <w:t xml:space="preserve">   Pumice    </w:t>
      </w:r>
      <w:r>
        <w:t xml:space="preserve">   Pyrite    </w:t>
      </w:r>
      <w:r>
        <w:t xml:space="preserve">   Quartz Crystal    </w:t>
      </w:r>
      <w:r>
        <w:t xml:space="preserve">   Quartzite    </w:t>
      </w:r>
      <w:r>
        <w:t xml:space="preserve">   Rock    </w:t>
      </w:r>
      <w:r>
        <w:t xml:space="preserve">   Sandstone    </w:t>
      </w:r>
      <w:r>
        <w:t xml:space="preserve">   Scoria    </w:t>
      </w:r>
      <w:r>
        <w:t xml:space="preserve">   Shale    </w:t>
      </w:r>
      <w:r>
        <w:t xml:space="preserve">   Slate    </w:t>
      </w:r>
      <w:r>
        <w:t xml:space="preserve">   Talc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2021-10-11T15:40:51Z</dcterms:created>
  <dcterms:modified xsi:type="dcterms:W3CDTF">2021-10-11T15:40:51Z</dcterms:modified>
</cp:coreProperties>
</file>