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Rocks and Minerals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Apatite    </w:t>
      </w:r>
      <w:r>
        <w:t xml:space="preserve">   Calcite    </w:t>
      </w:r>
      <w:r>
        <w:t xml:space="preserve">   cleavage    </w:t>
      </w:r>
      <w:r>
        <w:t xml:space="preserve">   color    </w:t>
      </w:r>
      <w:r>
        <w:t xml:space="preserve">   colorless    </w:t>
      </w:r>
      <w:r>
        <w:t xml:space="preserve">   copper wire    </w:t>
      </w:r>
      <w:r>
        <w:t xml:space="preserve">   crystals    </w:t>
      </w:r>
      <w:r>
        <w:t xml:space="preserve">   diamond    </w:t>
      </w:r>
      <w:r>
        <w:t xml:space="preserve">   Feldspar    </w:t>
      </w:r>
      <w:r>
        <w:t xml:space="preserve">   fingernail    </w:t>
      </w:r>
      <w:r>
        <w:t xml:space="preserve">   Fluorite    </w:t>
      </w:r>
      <w:r>
        <w:t xml:space="preserve">   Galena    </w:t>
      </w:r>
      <w:r>
        <w:t xml:space="preserve">   glass    </w:t>
      </w:r>
      <w:r>
        <w:t xml:space="preserve">   Gypsum    </w:t>
      </w:r>
      <w:r>
        <w:t xml:space="preserve">   hardness    </w:t>
      </w:r>
      <w:r>
        <w:t xml:space="preserve">   igneous    </w:t>
      </w:r>
      <w:r>
        <w:t xml:space="preserve">   luster    </w:t>
      </w:r>
      <w:r>
        <w:t xml:space="preserve">   Magnetite    </w:t>
      </w:r>
      <w:r>
        <w:t xml:space="preserve">   metallic    </w:t>
      </w:r>
      <w:r>
        <w:t xml:space="preserve">   metamorphic    </w:t>
      </w:r>
      <w:r>
        <w:t xml:space="preserve">   Mohs Scale    </w:t>
      </w:r>
      <w:r>
        <w:t xml:space="preserve">   nonmetallic    </w:t>
      </w:r>
      <w:r>
        <w:t xml:space="preserve">   Pyrite    </w:t>
      </w:r>
      <w:r>
        <w:t xml:space="preserve">   Quartz    </w:t>
      </w:r>
      <w:r>
        <w:t xml:space="preserve">   sedimentary    </w:t>
      </w:r>
      <w:r>
        <w:t xml:space="preserve">   special properties    </w:t>
      </w:r>
      <w:r>
        <w:t xml:space="preserve">   steel nail    </w:t>
      </w:r>
      <w:r>
        <w:t xml:space="preserve">   streak    </w:t>
      </w:r>
      <w:r>
        <w:t xml:space="preserve">   streak plate    </w:t>
      </w:r>
      <w:r>
        <w:t xml:space="preserve">   Talc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Rocks and Minerals</dc:title>
  <dcterms:created xsi:type="dcterms:W3CDTF">2021-10-11T15:41:19Z</dcterms:created>
  <dcterms:modified xsi:type="dcterms:W3CDTF">2021-10-11T15:41:19Z</dcterms:modified>
</cp:coreProperties>
</file>