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Rocks and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metamorphic rock that have grains arranged in bonds or parallel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breaking down rocks into smaller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rock always dealing with intense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way minerals reflect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tendency of a mineral to break along flat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rocks that form when rock melts , erupts , and cools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definite chemical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minerals most common on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naturally occuring , inorganic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rock can form when water evaporates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igneous rock forms when magma hardens beneath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easily a mineral can be scratched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molten rock beneath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scale rocks are measured from 1-10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crystals are formed when magma cools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igneous rock that forms lava on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 of materials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pieces of material that come from rocks or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cycle rocks undergo change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molten rock on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formed from living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Properties</dc:title>
  <dcterms:created xsi:type="dcterms:W3CDTF">2021-10-11T15:42:05Z</dcterms:created>
  <dcterms:modified xsi:type="dcterms:W3CDTF">2021-10-11T15:42:05Z</dcterms:modified>
</cp:coreProperties>
</file>