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Rocks and Properties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typr of igneous rock is made when lava cool on the earths suface.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particles in this rock are ,clay minerals mixed with tiny grains of quartz eroded from pre-existing rocks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formed when fine-grained sedimentary rock  is buried and exposed to high pressure deep beneath the Earth's surface.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soft, and white from limestone.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rich in plagioclase feldspar minerals and may contain biotite, pyroxene, or amphibole.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rock  is formed when lava cools and hardens.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They formed from chemical reactions that combined iron and oxygen in marine and fresh waters. The two most important minerals in these deposits are iron oxides: hematite (Fe2O3) and magnetite (Fe3O4)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family rich in silicate, magnetism  ,and water. the color are usually light to dark green.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rock in made on the earths surface .Also layers build up over time.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earths crust is made up of 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 It is composed primarily of the mineral calcite (CaCO3) and usually contains other minerals, such as clay minerals, micas, quartz, pyrite, iron oxides, and graphite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hard sedimentary form of the mineral quartz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rock is made under heat and pressure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a type of igneous rock that is made below the earth surface.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be shelly but isn't always .the colors for it are yellow, light gray or dark grey.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colors for this rock is black .Its also an extrusive igneous rock .Its very glossy.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colors for _______ are white, pink, or gray in color, depending on their mineralogycontaining potassium feldspar, plagioclase feldspar, quartz, and biotite and/or amphibole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identified by its bands and lenses of varying composition, while other bands contain granular minerals with an interlocking texture.durable enough to perform well as a dimension stone..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forms from the accumulation and preservation of plant materials, usually in a swamp environment.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Minerals are arangend in strips or bands.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 and Properties</dc:title>
  <dcterms:created xsi:type="dcterms:W3CDTF">2021-10-11T15:41:06Z</dcterms:created>
  <dcterms:modified xsi:type="dcterms:W3CDTF">2021-10-11T15:41:06Z</dcterms:modified>
</cp:coreProperties>
</file>