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Rocks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erosion    </w:t>
      </w:r>
      <w:r>
        <w:t xml:space="preserve">   weathering    </w:t>
      </w:r>
      <w:r>
        <w:t xml:space="preserve">   cementation    </w:t>
      </w:r>
      <w:r>
        <w:t xml:space="preserve">   magma    </w:t>
      </w:r>
      <w:r>
        <w:t xml:space="preserve">   rock cycle    </w:t>
      </w:r>
      <w:r>
        <w:t xml:space="preserve">   fracture    </w:t>
      </w:r>
      <w:r>
        <w:t xml:space="preserve">   cleavage    </w:t>
      </w:r>
      <w:r>
        <w:t xml:space="preserve">   hardness    </w:t>
      </w:r>
      <w:r>
        <w:t xml:space="preserve">   nonmetallic    </w:t>
      </w:r>
      <w:r>
        <w:t xml:space="preserve">   metallic    </w:t>
      </w:r>
      <w:r>
        <w:t xml:space="preserve">   luster    </w:t>
      </w:r>
      <w:r>
        <w:t xml:space="preserve">   streak    </w:t>
      </w:r>
      <w:r>
        <w:t xml:space="preserve">   volcanic    </w:t>
      </w:r>
      <w:r>
        <w:t xml:space="preserve">   plutonic    </w:t>
      </w:r>
      <w:r>
        <w:t xml:space="preserve">   coarse    </w:t>
      </w:r>
      <w:r>
        <w:t xml:space="preserve">   obsidian    </w:t>
      </w:r>
      <w:r>
        <w:t xml:space="preserve">   limestone    </w:t>
      </w:r>
      <w:r>
        <w:t xml:space="preserve">   marble    </w:t>
      </w:r>
      <w:r>
        <w:t xml:space="preserve">   sandstone    </w:t>
      </w:r>
      <w:r>
        <w:t xml:space="preserve">   mineral alignment    </w:t>
      </w:r>
      <w:r>
        <w:t xml:space="preserve">   horizontal layers    </w:t>
      </w:r>
      <w:r>
        <w:t xml:space="preserve">   fossil    </w:t>
      </w:r>
      <w:r>
        <w:t xml:space="preserve">   ripple marks    </w:t>
      </w:r>
      <w:r>
        <w:t xml:space="preserve">   foliation    </w:t>
      </w:r>
      <w:r>
        <w:t xml:space="preserve">   banding    </w:t>
      </w:r>
      <w:r>
        <w:t xml:space="preserve">   fragmental    </w:t>
      </w:r>
      <w:r>
        <w:t xml:space="preserve">   bioclastic    </w:t>
      </w:r>
      <w:r>
        <w:t xml:space="preserve">   clastic    </w:t>
      </w:r>
      <w:r>
        <w:t xml:space="preserve">   granite    </w:t>
      </w:r>
      <w:r>
        <w:t xml:space="preserve">   extrusive    </w:t>
      </w:r>
      <w:r>
        <w:t xml:space="preserve">   intrusive    </w:t>
      </w:r>
      <w:r>
        <w:t xml:space="preserve">   metamorphic    </w:t>
      </w:r>
      <w:r>
        <w:t xml:space="preserve">   igneous    </w:t>
      </w:r>
      <w:r>
        <w:t xml:space="preserve">   sedimentary    </w:t>
      </w:r>
      <w:r>
        <w:t xml:space="preserve">   rock    </w:t>
      </w:r>
      <w:r>
        <w:t xml:space="preserve">   Mineral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</dc:title>
  <dcterms:created xsi:type="dcterms:W3CDTF">2021-10-11T15:40:55Z</dcterms:created>
  <dcterms:modified xsi:type="dcterms:W3CDTF">2021-10-11T15:40:55Z</dcterms:modified>
</cp:coreProperties>
</file>