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 mineral breaks into flat surfaces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the object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light interacts with a rock, or mineral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natural occurring  , generally composed of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quality of an object or substance with the way light reflects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sand or quartz grains cemented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of heat pressed on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Rocks are exposed to extreme temperature and pressure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molten or semifluid rock erupted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rocks cool _ _ _ _ beneath the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 of a mineral when it is crushed to a powder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Rocks are broken down into smaller pieces or dissolved in water as rocks erode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where rocks are worn down by wind or water creating sediment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 white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freely moving atoms arranged in patterns cool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Measure of the resistance of a mineral to scratching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magma or lava cools and crystallizes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series of events where rocks can form from another type to another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upper layer where plants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hot liquid material below or within the earths wich lava is made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2021-10-11T15:40:26Z</dcterms:created>
  <dcterms:modified xsi:type="dcterms:W3CDTF">2021-10-11T15:40:26Z</dcterms:modified>
</cp:coreProperties>
</file>