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Rocky Mountain National Park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Ptarmigan    </w:t>
      </w:r>
      <w:r>
        <w:t xml:space="preserve">   Wildflowers    </w:t>
      </w:r>
      <w:r>
        <w:t xml:space="preserve">   Tundra    </w:t>
      </w:r>
      <w:r>
        <w:t xml:space="preserve">   Park    </w:t>
      </w:r>
      <w:r>
        <w:t xml:space="preserve">   Marmot    </w:t>
      </w:r>
      <w:r>
        <w:t xml:space="preserve">   Pika    </w:t>
      </w:r>
      <w:r>
        <w:t xml:space="preserve">   Nature    </w:t>
      </w:r>
      <w:r>
        <w:t xml:space="preserve">   Mule deer    </w:t>
      </w:r>
      <w:r>
        <w:t xml:space="preserve">   Chipmunk    </w:t>
      </w:r>
      <w:r>
        <w:t xml:space="preserve">   Alpine    </w:t>
      </w:r>
      <w:r>
        <w:t xml:space="preserve">   Owl    </w:t>
      </w:r>
      <w:r>
        <w:t xml:space="preserve">   River    </w:t>
      </w:r>
      <w:r>
        <w:t xml:space="preserve">   Bighorn Sheep    </w:t>
      </w:r>
      <w:r>
        <w:t xml:space="preserve">   Lake    </w:t>
      </w:r>
      <w:r>
        <w:t xml:space="preserve">   Black bear    </w:t>
      </w:r>
      <w:r>
        <w:t xml:space="preserve">   Moose    </w:t>
      </w:r>
      <w:r>
        <w:t xml:space="preserve">   Meadow    </w:t>
      </w:r>
      <w:r>
        <w:t xml:space="preserve">   Hawk    </w:t>
      </w:r>
      <w:r>
        <w:t xml:space="preserve">   Elk    </w:t>
      </w:r>
      <w:r>
        <w:t xml:space="preserve">   Trail    </w:t>
      </w:r>
      <w:r>
        <w:t xml:space="preserve">   Camping    </w:t>
      </w:r>
      <w:r>
        <w:t xml:space="preserve">   Rocky Mountain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National Park Word Search</dc:title>
  <dcterms:created xsi:type="dcterms:W3CDTF">2021-10-11T15:42:24Z</dcterms:created>
  <dcterms:modified xsi:type="dcterms:W3CDTF">2021-10-11T15:42:24Z</dcterms:modified>
</cp:coreProperties>
</file>