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lemming    </w:t>
      </w:r>
      <w:r>
        <w:t xml:space="preserve">   dormouse    </w:t>
      </w:r>
      <w:r>
        <w:t xml:space="preserve">   gundi    </w:t>
      </w:r>
      <w:r>
        <w:t xml:space="preserve">   rabbit    </w:t>
      </w:r>
      <w:r>
        <w:t xml:space="preserve">   vole    </w:t>
      </w:r>
      <w:r>
        <w:t xml:space="preserve">   shrew    </w:t>
      </w:r>
      <w:r>
        <w:t xml:space="preserve">   capybara    </w:t>
      </w:r>
      <w:r>
        <w:t xml:space="preserve">   Gerbil    </w:t>
      </w:r>
      <w:r>
        <w:t xml:space="preserve">   Jerboa    </w:t>
      </w:r>
      <w:r>
        <w:t xml:space="preserve">   chinchilla    </w:t>
      </w:r>
      <w:r>
        <w:t xml:space="preserve">   degu    </w:t>
      </w:r>
      <w:r>
        <w:t xml:space="preserve">   hamster    </w:t>
      </w:r>
      <w:r>
        <w:t xml:space="preserve">   mouse    </w:t>
      </w:r>
      <w:r>
        <w:t xml:space="preserve">   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Rodents</dc:title>
  <dcterms:created xsi:type="dcterms:W3CDTF">2021-10-11T15:42:24Z</dcterms:created>
  <dcterms:modified xsi:type="dcterms:W3CDTF">2021-10-11T15:42:24Z</dcterms:modified>
</cp:coreProperties>
</file>