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high school rodeo    </w:t>
      </w:r>
      <w:r>
        <w:t xml:space="preserve">   little britches    </w:t>
      </w:r>
      <w:r>
        <w:t xml:space="preserve">   steers    </w:t>
      </w:r>
      <w:r>
        <w:t xml:space="preserve">   bull riding    </w:t>
      </w:r>
      <w:r>
        <w:t xml:space="preserve">   team roping    </w:t>
      </w:r>
      <w:r>
        <w:t xml:space="preserve">   eight seconds    </w:t>
      </w:r>
      <w:r>
        <w:t xml:space="preserve">   flank    </w:t>
      </w:r>
      <w:r>
        <w:t xml:space="preserve">   mud    </w:t>
      </w:r>
      <w:r>
        <w:t xml:space="preserve">   breakaway roping    </w:t>
      </w:r>
      <w:r>
        <w:t xml:space="preserve">   goat tying    </w:t>
      </w:r>
      <w:r>
        <w:t xml:space="preserve">   ribbon roping    </w:t>
      </w:r>
      <w:r>
        <w:t xml:space="preserve">   barrel racing    </w:t>
      </w:r>
      <w:r>
        <w:t xml:space="preserve">   rodeo    </w:t>
      </w:r>
      <w:r>
        <w:t xml:space="preserve">   horses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</dc:title>
  <dcterms:created xsi:type="dcterms:W3CDTF">2021-10-11T15:41:40Z</dcterms:created>
  <dcterms:modified xsi:type="dcterms:W3CDTF">2021-10-11T15:41:40Z</dcterms:modified>
</cp:coreProperties>
</file>