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Rodeo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STALLION    </w:t>
      </w:r>
      <w:r>
        <w:t xml:space="preserve">   GELDING    </w:t>
      </w:r>
      <w:r>
        <w:t xml:space="preserve">   FILLY    </w:t>
      </w:r>
      <w:r>
        <w:t xml:space="preserve">   MARE    </w:t>
      </w:r>
      <w:r>
        <w:t xml:space="preserve">   TRAINER    </w:t>
      </w:r>
      <w:r>
        <w:t xml:space="preserve">   FIELDHAND    </w:t>
      </w:r>
      <w:r>
        <w:t xml:space="preserve">   WATERHOLE    </w:t>
      </w:r>
      <w:r>
        <w:t xml:space="preserve">   CACTUS    </w:t>
      </w:r>
      <w:r>
        <w:t xml:space="preserve">   OKLAHOMA    </w:t>
      </w:r>
      <w:r>
        <w:t xml:space="preserve">   TEXAS    </w:t>
      </w:r>
      <w:r>
        <w:t xml:space="preserve">   RANCHER    </w:t>
      </w:r>
      <w:r>
        <w:t xml:space="preserve">   WAGONTRAIN    </w:t>
      </w:r>
      <w:r>
        <w:t xml:space="preserve">   CAMPFIRE    </w:t>
      </w:r>
      <w:r>
        <w:t xml:space="preserve">   BEANS    </w:t>
      </w:r>
      <w:r>
        <w:t xml:space="preserve">   TRICKS    </w:t>
      </w:r>
      <w:r>
        <w:t xml:space="preserve">   POLES    </w:t>
      </w:r>
      <w:r>
        <w:t xml:space="preserve">   QUEEN    </w:t>
      </w:r>
      <w:r>
        <w:t xml:space="preserve">   BARRELS    </w:t>
      </w:r>
      <w:r>
        <w:t xml:space="preserve">   RACES    </w:t>
      </w:r>
      <w:r>
        <w:t xml:space="preserve">   FEEDBUCKET    </w:t>
      </w:r>
      <w:r>
        <w:t xml:space="preserve">   OATS    </w:t>
      </w:r>
      <w:r>
        <w:t xml:space="preserve">   STRAW    </w:t>
      </w:r>
      <w:r>
        <w:t xml:space="preserve">   HAY    </w:t>
      </w:r>
      <w:r>
        <w:t xml:space="preserve">   GRAZE    </w:t>
      </w:r>
      <w:r>
        <w:t xml:space="preserve">   TIEDOWN    </w:t>
      </w:r>
      <w:r>
        <w:t xml:space="preserve">   LEAD    </w:t>
      </w:r>
      <w:r>
        <w:t xml:space="preserve">   WESTERN    </w:t>
      </w:r>
      <w:r>
        <w:t xml:space="preserve">   CHAPS    </w:t>
      </w:r>
      <w:r>
        <w:t xml:space="preserve">   SADDLE    </w:t>
      </w:r>
      <w:r>
        <w:t xml:space="preserve">   REINS    </w:t>
      </w:r>
      <w:r>
        <w:t xml:space="preserve">   HORSETRAILER    </w:t>
      </w:r>
      <w:r>
        <w:t xml:space="preserve">   SPURS    </w:t>
      </w:r>
      <w:r>
        <w:t xml:space="preserve">   CLOWN    </w:t>
      </w:r>
      <w:r>
        <w:t xml:space="preserve">   RODEO    </w:t>
      </w:r>
      <w:r>
        <w:t xml:space="preserve">   ROPE    </w:t>
      </w:r>
      <w:r>
        <w:t xml:space="preserve">   BRONCO    </w:t>
      </w:r>
      <w:r>
        <w:t xml:space="preserve">   BUCKING    </w:t>
      </w:r>
      <w:r>
        <w:t xml:space="preserve">   ARENA    </w:t>
      </w:r>
      <w:r>
        <w:t xml:space="preserve">   TROT    </w:t>
      </w:r>
      <w:r>
        <w:t xml:space="preserve">   CANTER    </w:t>
      </w:r>
      <w:r>
        <w:t xml:space="preserve">   GALLOP    </w:t>
      </w:r>
      <w:r>
        <w:t xml:space="preserve">   POSTS    </w:t>
      </w:r>
      <w:r>
        <w:t xml:space="preserve">   FENCING    </w:t>
      </w:r>
      <w:r>
        <w:t xml:space="preserve">   FARM    </w:t>
      </w:r>
      <w:r>
        <w:t xml:space="preserve">   BARNYARD    </w:t>
      </w:r>
      <w:r>
        <w:t xml:space="preserve">   CATTLE    </w:t>
      </w:r>
      <w:r>
        <w:t xml:space="preserve">   COWS    </w:t>
      </w:r>
      <w:r>
        <w:t xml:space="preserve">   HORSES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Rodeo</dc:title>
  <dcterms:created xsi:type="dcterms:W3CDTF">2021-10-11T15:41:47Z</dcterms:created>
  <dcterms:modified xsi:type="dcterms:W3CDTF">2021-10-11T15:41:47Z</dcterms:modified>
</cp:coreProperties>
</file>