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Rodeo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Entries    </w:t>
      </w:r>
      <w:r>
        <w:t xml:space="preserve">   Arena    </w:t>
      </w:r>
      <w:r>
        <w:t xml:space="preserve">   Event    </w:t>
      </w:r>
      <w:r>
        <w:t xml:space="preserve">   Clown    </w:t>
      </w:r>
      <w:r>
        <w:t xml:space="preserve">   Sponsor    </w:t>
      </w:r>
      <w:r>
        <w:t xml:space="preserve">   Team Roping    </w:t>
      </w:r>
      <w:r>
        <w:t xml:space="preserve">   Eight Seconds    </w:t>
      </w:r>
      <w:r>
        <w:t xml:space="preserve">   Contestant    </w:t>
      </w:r>
      <w:r>
        <w:t xml:space="preserve">   Announcer    </w:t>
      </w:r>
      <w:r>
        <w:t xml:space="preserve">   Lariat    </w:t>
      </w:r>
      <w:r>
        <w:t xml:space="preserve">   Howdy    </w:t>
      </w:r>
      <w:r>
        <w:t xml:space="preserve">   Bulls    </w:t>
      </w:r>
      <w:r>
        <w:t xml:space="preserve">   Livestock    </w:t>
      </w:r>
      <w:r>
        <w:t xml:space="preserve">   Equine    </w:t>
      </w:r>
      <w:r>
        <w:t xml:space="preserve">   Saddle Bronc    </w:t>
      </w:r>
      <w:r>
        <w:t xml:space="preserve">   Steer Wrestling    </w:t>
      </w:r>
      <w:r>
        <w:t xml:space="preserve">   Goat Tying    </w:t>
      </w:r>
      <w:r>
        <w:t xml:space="preserve">   Barrel Racing    </w:t>
      </w:r>
      <w:r>
        <w:t xml:space="preserve">   All Around    </w:t>
      </w:r>
      <w:r>
        <w:t xml:space="preserve">   Denim    </w:t>
      </w:r>
      <w:r>
        <w:t xml:space="preserve">   Cowgirl    </w:t>
      </w:r>
      <w:r>
        <w:t xml:space="preserve">   Cowboy    </w:t>
      </w:r>
      <w:r>
        <w:t xml:space="preserve">   Wranglers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Rodeo Time</dc:title>
  <dcterms:created xsi:type="dcterms:W3CDTF">2021-10-11T15:42:53Z</dcterms:created>
  <dcterms:modified xsi:type="dcterms:W3CDTF">2021-10-11T15:42:53Z</dcterms:modified>
</cp:coreProperties>
</file>