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Rodeo Weekend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spurs    </w:t>
      </w:r>
      <w:r>
        <w:t xml:space="preserve">   bandana    </w:t>
      </w:r>
      <w:r>
        <w:t xml:space="preserve">   jeans    </w:t>
      </w:r>
      <w:r>
        <w:t xml:space="preserve">   prizes    </w:t>
      </w:r>
      <w:r>
        <w:t xml:space="preserve">   games    </w:t>
      </w:r>
      <w:r>
        <w:t xml:space="preserve">   wagon    </w:t>
      </w:r>
      <w:r>
        <w:t xml:space="preserve">   racetrack    </w:t>
      </w:r>
      <w:r>
        <w:t xml:space="preserve">   barrel race    </w:t>
      </w:r>
      <w:r>
        <w:t xml:space="preserve">   entertainment    </w:t>
      </w:r>
      <w:r>
        <w:t xml:space="preserve">   hat    </w:t>
      </w:r>
      <w:r>
        <w:t xml:space="preserve">   mini donuts    </w:t>
      </w:r>
      <w:r>
        <w:t xml:space="preserve">   hotdogs    </w:t>
      </w:r>
      <w:r>
        <w:t xml:space="preserve">   cotton candy    </w:t>
      </w:r>
      <w:r>
        <w:t xml:space="preserve">   popcorn    </w:t>
      </w:r>
      <w:r>
        <w:t xml:space="preserve">   carnival rides    </w:t>
      </w:r>
      <w:r>
        <w:t xml:space="preserve">   clowns    </w:t>
      </w:r>
      <w:r>
        <w:t xml:space="preserve">   stirrup    </w:t>
      </w:r>
      <w:r>
        <w:t xml:space="preserve">   reigns    </w:t>
      </w:r>
      <w:r>
        <w:t xml:space="preserve">   fireworks    </w:t>
      </w:r>
      <w:r>
        <w:t xml:space="preserve">   horse    </w:t>
      </w:r>
      <w:r>
        <w:t xml:space="preserve">   fairgrounds    </w:t>
      </w:r>
      <w:r>
        <w:t xml:space="preserve">   ranch    </w:t>
      </w:r>
      <w:r>
        <w:t xml:space="preserve">   boots    </w:t>
      </w:r>
      <w:r>
        <w:t xml:space="preserve">   stagecoach    </w:t>
      </w:r>
      <w:r>
        <w:t xml:space="preserve">   arena    </w:t>
      </w:r>
      <w:r>
        <w:t xml:space="preserve">   cattle    </w:t>
      </w:r>
      <w:r>
        <w:t xml:space="preserve">   truck    </w:t>
      </w:r>
      <w:r>
        <w:t xml:space="preserve">   events    </w:t>
      </w:r>
      <w:r>
        <w:t xml:space="preserve">   saddle    </w:t>
      </w:r>
      <w:r>
        <w:t xml:space="preserve">   trot    </w:t>
      </w:r>
      <w:r>
        <w:t xml:space="preserve">   gallop    </w:t>
      </w:r>
      <w:r>
        <w:t xml:space="preserve">   competition    </w:t>
      </w:r>
      <w:r>
        <w:t xml:space="preserve">   howdy    </w:t>
      </w:r>
      <w:r>
        <w:t xml:space="preserve">   may    </w:t>
      </w:r>
      <w:r>
        <w:t xml:space="preserve">   barn    </w:t>
      </w:r>
      <w:r>
        <w:t xml:space="preserve">   bull    </w:t>
      </w:r>
      <w:r>
        <w:t xml:space="preserve">   parade    </w:t>
      </w:r>
      <w:r>
        <w:t xml:space="preserve">   race    </w:t>
      </w:r>
      <w:r>
        <w:t xml:space="preserve">   cow    </w:t>
      </w:r>
      <w:r>
        <w:t xml:space="preserve">   bronco    </w:t>
      </w:r>
      <w:r>
        <w:t xml:space="preserve">   fairway    </w:t>
      </w:r>
      <w:r>
        <w:t xml:space="preserve">   cowgirl    </w:t>
      </w:r>
      <w:r>
        <w:t xml:space="preserve">   Cloverdale    </w:t>
      </w:r>
      <w:r>
        <w:t xml:space="preserve">   cowboy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Rodeo Weekend</dc:title>
  <dcterms:created xsi:type="dcterms:W3CDTF">2021-10-11T15:41:46Z</dcterms:created>
  <dcterms:modified xsi:type="dcterms:W3CDTF">2021-10-11T15:41:46Z</dcterms:modified>
</cp:coreProperties>
</file>