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APRA    </w:t>
      </w:r>
      <w:r>
        <w:t xml:space="preserve">   Australia    </w:t>
      </w:r>
      <w:r>
        <w:t xml:space="preserve">   Bareback    </w:t>
      </w:r>
      <w:r>
        <w:t xml:space="preserve">   Barrel Race    </w:t>
      </w:r>
      <w:r>
        <w:t xml:space="preserve">   Breakaway Roping    </w:t>
      </w:r>
      <w:r>
        <w:t xml:space="preserve">   Bull Ride    </w:t>
      </w:r>
      <w:r>
        <w:t xml:space="preserve">   Bullfighters    </w:t>
      </w:r>
      <w:r>
        <w:t xml:space="preserve">   Champion    </w:t>
      </w:r>
      <w:r>
        <w:t xml:space="preserve">   Cowboy    </w:t>
      </w:r>
      <w:r>
        <w:t xml:space="preserve">   Cowgirl    </w:t>
      </w:r>
      <w:r>
        <w:t xml:space="preserve">   Heritage Centre    </w:t>
      </w:r>
      <w:r>
        <w:t xml:space="preserve">   Judges    </w:t>
      </w:r>
      <w:r>
        <w:t xml:space="preserve">   Rodeo    </w:t>
      </w:r>
      <w:r>
        <w:t xml:space="preserve">   Rope and Tie    </w:t>
      </w:r>
      <w:r>
        <w:t xml:space="preserve">   Saddle Bronc    </w:t>
      </w:r>
      <w:r>
        <w:t xml:space="preserve">   Steer Ride    </w:t>
      </w:r>
      <w:r>
        <w:t xml:space="preserve">   Steer Wrestling    </w:t>
      </w:r>
      <w:r>
        <w:t xml:space="preserve">   Team Roping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 Word Search</dc:title>
  <dcterms:created xsi:type="dcterms:W3CDTF">2021-10-11T15:41:33Z</dcterms:created>
  <dcterms:modified xsi:type="dcterms:W3CDTF">2021-10-11T15:41:33Z</dcterms:modified>
</cp:coreProperties>
</file>