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man  on a horseback who herds and tends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wild or half tamed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strong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flat, rectangular piece with a hinged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rope with a noose at one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in charge of horses or other livestock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of cow's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barrier or railing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animal that makes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in the circus with a red nose and makeup on the face\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cylindrical container bulging out in the middle usually made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long, narrow strap attached at one end to a house's 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Head gear to control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spike or a spike wheel worn on a rider's 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movement performed by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contest which cowboys show there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baby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woman who herds and tends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rope used as a lasso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 Words</dc:title>
  <dcterms:created xsi:type="dcterms:W3CDTF">2021-10-11T15:41:31Z</dcterms:created>
  <dcterms:modified xsi:type="dcterms:W3CDTF">2021-10-11T15:41:31Z</dcterms:modified>
</cp:coreProperties>
</file>