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Rodeo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tall shoe worn on the foot with pointed toe and high 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long narrow strip attached at one end to a horsebit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strip of leather used for urging on an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flat frame used to join the ends of a 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women who heards and tends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horse of a small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length of strong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wild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cylindrical container bulging out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shaped covering the head worn for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steal box 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National Finals Rodeo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Form of horseback riding without a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piece of paper that gives the holder a certain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An adult 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person that ropes the feet in team roping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mount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Horse and rider attempt to complete a clover leafed pattern around three barrels in the fastest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shoe of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strip of leather worn around the waist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device with small spike wheel worn on a riders heel urging a horse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action of catching something with a 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man who herds and tends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that ropes the head in team roping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sit on and control the movement of a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unpowered vehicle used to carry a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 farm with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animal with a mane and tail used for riding, racing, and carrying loads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whose job is to distract the bull from a competetor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 that has backwards curving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baby cow or 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fully grown female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seat fasten on the back of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rope placed around a head of a horse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</dc:title>
  <dcterms:created xsi:type="dcterms:W3CDTF">2021-10-11T15:41:44Z</dcterms:created>
  <dcterms:modified xsi:type="dcterms:W3CDTF">2021-10-11T15:41:44Z</dcterms:modified>
</cp:coreProperties>
</file>