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Rodney Alcala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Torture    </w:t>
      </w:r>
      <w:r>
        <w:t xml:space="preserve">   Serial Killer    </w:t>
      </w:r>
      <w:r>
        <w:t xml:space="preserve">   Eyewitness    </w:t>
      </w:r>
      <w:r>
        <w:t xml:space="preserve">   Primary Crime Scene    </w:t>
      </w:r>
      <w:r>
        <w:t xml:space="preserve">   Cause of Death    </w:t>
      </w:r>
      <w:r>
        <w:t xml:space="preserve">   Death    </w:t>
      </w:r>
      <w:r>
        <w:t xml:space="preserve">   Evidence    </w:t>
      </w:r>
      <w:r>
        <w:t xml:space="preserve">   Rape    </w:t>
      </w:r>
      <w:r>
        <w:t xml:space="preserve">   Crime    </w:t>
      </w:r>
      <w:r>
        <w:t xml:space="preserve">   Murder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Rodney Alcala</dc:title>
  <dcterms:created xsi:type="dcterms:W3CDTF">2021-10-11T15:41:05Z</dcterms:created>
  <dcterms:modified xsi:type="dcterms:W3CDTF">2021-10-11T15:41:05Z</dcterms:modified>
</cp:coreProperties>
</file>