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Wednesday night is our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14 year old males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Before an Elder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Steward of a number of Stakes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 if the 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 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Female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Youngest Priesthood holder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</dc:title>
  <dcterms:created xsi:type="dcterms:W3CDTF">2021-10-11T15:42:15Z</dcterms:created>
  <dcterms:modified xsi:type="dcterms:W3CDTF">2021-10-11T15:42:15Z</dcterms:modified>
</cp:coreProperties>
</file>