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Roll Of Thunder,Hear My Cry/ lesson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valley or ravine formed by water wearing away rock or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Tower that contains the bell of a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Rough in sound,harsh,strident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who torments or hinders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Accent,inflection manifested by an indiviual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damage,hurt,to disfigure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Easy to get along with,friendly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Very bad;sinful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point of decline;a flowing backward or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Capable of being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Nature,personality,arrangement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Doing something briskly,lively,energetic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sound a bell;an act of knelling,signal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unkempt;irregular;jagged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Conspiracy,to be drawn into,to fascinate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Not committing oneself to a particular 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Causing feelings of unhappiness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become revealed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rebound;To be reflected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Going wild,crazy;distressed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Holding hatred,showing 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A legal agreement regarding property between a borrower and a 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Alliance;united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To speak with involuntary breaks or pauses;to say with a stammer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Narrow groove made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gather slowly;To learn or grasp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strong inclination,taste,or liking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Reckless 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Expressing strong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abnormally lean or thin by a gradual wasting away of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Gloomy or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destruction or surrender of something prized; something given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put or unite together;in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decorate with bright colors;to proclaim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Provoke or irritate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Bleak,lacking in goods;unable to bear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Treating or treated with scorn or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method of one who can't find work to sharecrop on a plantation for half of 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Extremely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act of yielding;a 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economic and industry suffered through The Gilded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Questioning;puzzled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With a feeling of embarrassment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linger aimlessly,to waste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doubtful;of uncertain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protective covering of canvas or other material waterproofed with 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Deep thinking,reflecting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lone dissenter;a person pursuing rebellious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Tediously unvarying;lacking in variety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Formally precise or proper;To make prim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Very thin or thinly scattered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Pressed together,tight,compacted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pass over,across;route across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Thunder,Hear My Cry/ lesson 1 Vocabulary</dc:title>
  <dcterms:created xsi:type="dcterms:W3CDTF">2021-10-11T15:42:06Z</dcterms:created>
  <dcterms:modified xsi:type="dcterms:W3CDTF">2021-10-11T15:42:06Z</dcterms:modified>
</cp:coreProperties>
</file>