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Roll Of Thunder Hear My Cry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Cassie's little brother?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it called between the separation between white and black people?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Stacey's best 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Cassie's older brother?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is Cassie's father?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happened to their cotton field?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is the main character?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were the men who showed up in the front of their house on midnight one 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family owned the most 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Cassie's grandmother?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the white girl that bossed Cassie around?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their family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does the Logan family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decade did they live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Who's Cassie's mother?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Roll Of Thunder Hear My Cry Crossword Puzzle</dc:title>
  <dcterms:created xsi:type="dcterms:W3CDTF">2021-10-11T15:42:09Z</dcterms:created>
  <dcterms:modified xsi:type="dcterms:W3CDTF">2021-10-11T15:42:09Z</dcterms:modified>
</cp:coreProperties>
</file>