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Roll of Thunder Hear My Cry (Ch 1-3)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sodden    </w:t>
      </w:r>
      <w:r>
        <w:t xml:space="preserve">   resiliency    </w:t>
      </w:r>
      <w:r>
        <w:t xml:space="preserve">   relent    </w:t>
      </w:r>
      <w:r>
        <w:t xml:space="preserve">   haggard    </w:t>
      </w:r>
      <w:r>
        <w:t xml:space="preserve">   flippantly    </w:t>
      </w:r>
      <w:r>
        <w:t xml:space="preserve">   adamantly    </w:t>
      </w:r>
      <w:r>
        <w:t xml:space="preserve">   sinewy    </w:t>
      </w:r>
      <w:r>
        <w:t xml:space="preserve">   formidable    </w:t>
      </w:r>
      <w:r>
        <w:t xml:space="preserve">   ebony    </w:t>
      </w:r>
      <w:r>
        <w:t xml:space="preserve">   chiffonier    </w:t>
      </w:r>
      <w:r>
        <w:t xml:space="preserve">   undaunted    </w:t>
      </w:r>
      <w:r>
        <w:t xml:space="preserve">   towheaded    </w:t>
      </w:r>
      <w:r>
        <w:t xml:space="preserve">   threadbare    </w:t>
      </w:r>
      <w:r>
        <w:t xml:space="preserve">   temerity    </w:t>
      </w:r>
      <w:r>
        <w:t xml:space="preserve">   tarpaulin    </w:t>
      </w:r>
      <w:r>
        <w:t xml:space="preserve">   sheepish    </w:t>
      </w:r>
      <w:r>
        <w:t xml:space="preserve">   reverberated    </w:t>
      </w:r>
      <w:r>
        <w:t xml:space="preserve">   reconstruction    </w:t>
      </w:r>
      <w:r>
        <w:t xml:space="preserve">   raucous    </w:t>
      </w:r>
      <w:r>
        <w:t xml:space="preserve">   pensively    </w:t>
      </w:r>
      <w:r>
        <w:t xml:space="preserve">   penchant    </w:t>
      </w:r>
      <w:r>
        <w:t xml:space="preserve">   murmured    </w:t>
      </w:r>
      <w:r>
        <w:t xml:space="preserve">   motley    </w:t>
      </w:r>
      <w:r>
        <w:t xml:space="preserve">   morosely    </w:t>
      </w:r>
      <w:r>
        <w:t xml:space="preserve">   jauntily    </w:t>
      </w:r>
      <w:r>
        <w:t xml:space="preserve">   imperiously    </w:t>
      </w:r>
      <w:r>
        <w:t xml:space="preserve">   frail    </w:t>
      </w:r>
      <w:r>
        <w:t xml:space="preserve">   flounced    </w:t>
      </w:r>
      <w:r>
        <w:t xml:space="preserve">   exasperation    </w:t>
      </w:r>
      <w:r>
        <w:t xml:space="preserve">   emblazoned    </w:t>
      </w:r>
      <w:r>
        <w:t xml:space="preserve">   dubious    </w:t>
      </w:r>
      <w:r>
        <w:t xml:space="preserve">   dismally    </w:t>
      </w:r>
      <w:r>
        <w:t xml:space="preserve">   disdainfully    </w:t>
      </w:r>
      <w:r>
        <w:t xml:space="preserve">   chignon    </w:t>
      </w:r>
      <w:r>
        <w:t xml:space="preserve">   amiablly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of Thunder Hear My Cry (Ch 1-3)</dc:title>
  <dcterms:created xsi:type="dcterms:W3CDTF">2021-10-11T15:42:31Z</dcterms:created>
  <dcterms:modified xsi:type="dcterms:W3CDTF">2021-10-11T15:42:31Z</dcterms:modified>
</cp:coreProperties>
</file>