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Roll of Thunder Hear My Cry Character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Mr Lanier    </w:t>
      </w:r>
      <w:r>
        <w:t xml:space="preserve">   Mr Wellever    </w:t>
      </w:r>
      <w:r>
        <w:t xml:space="preserve">   Miss Crocker     </w:t>
      </w:r>
      <w:r>
        <w:t xml:space="preserve">   Moe Turner    </w:t>
      </w:r>
      <w:r>
        <w:t xml:space="preserve">   Mr Wiggins    </w:t>
      </w:r>
      <w:r>
        <w:t xml:space="preserve">   Willie Wiggins     </w:t>
      </w:r>
      <w:r>
        <w:t xml:space="preserve">   Mrs Barnett    </w:t>
      </w:r>
      <w:r>
        <w:t xml:space="preserve">   Mr Barnett    </w:t>
      </w:r>
      <w:r>
        <w:t xml:space="preserve">   Mr Harrison    </w:t>
      </w:r>
      <w:r>
        <w:t xml:space="preserve">   Mr Montier    </w:t>
      </w:r>
      <w:r>
        <w:t xml:space="preserve">   Mr Jamison    </w:t>
      </w:r>
      <w:r>
        <w:t xml:space="preserve">   Wallace Brothers    </w:t>
      </w:r>
      <w:r>
        <w:t xml:space="preserve">   Jeremy    </w:t>
      </w:r>
      <w:r>
        <w:t xml:space="preserve">   Mrs Avery    </w:t>
      </w:r>
      <w:r>
        <w:t xml:space="preserve">   Mr Avery    </w:t>
      </w:r>
      <w:r>
        <w:t xml:space="preserve">   Claude Avery    </w:t>
      </w:r>
      <w:r>
        <w:t xml:space="preserve">   Mr Morrison    </w:t>
      </w:r>
      <w:r>
        <w:t xml:space="preserve">   Lillian Jean    </w:t>
      </w:r>
      <w:r>
        <w:t xml:space="preserve">   Big Ma    </w:t>
      </w:r>
      <w:r>
        <w:t xml:space="preserve">   Mama    </w:t>
      </w:r>
      <w:r>
        <w:t xml:space="preserve">   Papa    </w:t>
      </w:r>
      <w:r>
        <w:t xml:space="preserve">   Stacey    </w:t>
      </w:r>
      <w:r>
        <w:t xml:space="preserve">   RW    </w:t>
      </w:r>
      <w:r>
        <w:t xml:space="preserve">   Melvin    </w:t>
      </w:r>
      <w:r>
        <w:t xml:space="preserve">   Christopher John    </w:t>
      </w:r>
      <w:r>
        <w:t xml:space="preserve">   Little Man    </w:t>
      </w:r>
      <w:r>
        <w:t xml:space="preserve">   Cassie    </w:t>
      </w:r>
      <w:r>
        <w:t xml:space="preserve">   Tj    </w:t>
      </w:r>
      <w:r>
        <w:t xml:space="preserve">   Harlan Granger    </w:t>
      </w:r>
      <w:r>
        <w:t xml:space="preserve">   Uncle Hammer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 of Thunder Hear My Cry Character Word Search </dc:title>
  <dcterms:created xsi:type="dcterms:W3CDTF">2021-10-11T15:41:28Z</dcterms:created>
  <dcterms:modified xsi:type="dcterms:W3CDTF">2021-10-11T15:41:28Z</dcterms:modified>
</cp:coreProperties>
</file>