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Thunder, Hear My Cry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ledger    </w:t>
      </w:r>
      <w:r>
        <w:t xml:space="preserve">   wan    </w:t>
      </w:r>
      <w:r>
        <w:t xml:space="preserve">   acrid    </w:t>
      </w:r>
      <w:r>
        <w:t xml:space="preserve">   sweltering    </w:t>
      </w:r>
      <w:r>
        <w:t xml:space="preserve">   transfixed    </w:t>
      </w:r>
      <w:r>
        <w:t xml:space="preserve">   despondently    </w:t>
      </w:r>
      <w:r>
        <w:t xml:space="preserve">   kin    </w:t>
      </w:r>
      <w:r>
        <w:t xml:space="preserve">   rile    </w:t>
      </w:r>
      <w:r>
        <w:t xml:space="preserve">   malevolently    </w:t>
      </w:r>
      <w:r>
        <w:t xml:space="preserve">   deaconds    </w:t>
      </w:r>
      <w:r>
        <w:t xml:space="preserve">   precariously    </w:t>
      </w:r>
      <w:r>
        <w:t xml:space="preserve">   adamantly    </w:t>
      </w:r>
      <w:r>
        <w:t xml:space="preserve">   resiliency    </w:t>
      </w:r>
      <w:r>
        <w:t xml:space="preserve">   ornate    </w:t>
      </w:r>
      <w:r>
        <w:t xml:space="preserve">   formidable    </w:t>
      </w:r>
      <w:r>
        <w:t xml:space="preserve">   fibrous    </w:t>
      </w:r>
      <w:r>
        <w:t xml:space="preserve">   wary    </w:t>
      </w:r>
      <w:r>
        <w:t xml:space="preserve">   imperiously    </w:t>
      </w:r>
      <w:r>
        <w:t xml:space="preserve">   diction    </w:t>
      </w:r>
      <w:r>
        <w:t xml:space="preserve">   virtues    </w:t>
      </w:r>
      <w:r>
        <w:t xml:space="preserve">   throngs    </w:t>
      </w:r>
      <w:r>
        <w:t xml:space="preserve">   indignant    </w:t>
      </w:r>
      <w:r>
        <w:t xml:space="preserve">   tolerate    </w:t>
      </w:r>
      <w:r>
        <w:t xml:space="preserve">   appalled    </w:t>
      </w:r>
      <w:r>
        <w:t xml:space="preserve">   monotonous    </w:t>
      </w:r>
      <w:r>
        <w:t xml:space="preserve">   dubious    </w:t>
      </w:r>
      <w:r>
        <w:t xml:space="preserve">   reverberated    </w:t>
      </w:r>
      <w:r>
        <w:t xml:space="preserve">   abounded    </w:t>
      </w:r>
      <w:r>
        <w:t xml:space="preserve">   trek    </w:t>
      </w:r>
      <w:r>
        <w:t xml:space="preserve">   sharecropped    </w:t>
      </w:r>
      <w:r>
        <w:t xml:space="preserve">   transposed    </w:t>
      </w:r>
      <w:r>
        <w:t xml:space="preserve">   loitering    </w:t>
      </w:r>
      <w:r>
        <w:t xml:space="preserve">   expansive    </w:t>
      </w:r>
      <w:r>
        <w:t xml:space="preserve">   associating    </w:t>
      </w:r>
      <w:r>
        <w:t xml:space="preserve">   dismally    </w:t>
      </w:r>
      <w:r>
        <w:t xml:space="preserve">   underhanded    </w:t>
      </w:r>
      <w:r>
        <w:t xml:space="preserve">   spoiled    </w:t>
      </w:r>
      <w:r>
        <w:t xml:space="preserve">   tidbit    </w:t>
      </w:r>
      <w:r>
        <w:t xml:space="preserve">   emaciated    </w:t>
      </w:r>
      <w:r>
        <w:t xml:space="preserve">   mortgage    </w:t>
      </w:r>
      <w:r>
        <w:t xml:space="preserve">   raucous    </w:t>
      </w:r>
      <w:r>
        <w:t xml:space="preserve">   accustomed    </w:t>
      </w:r>
      <w:r>
        <w:t xml:space="preserve">   restrain    </w:t>
      </w:r>
      <w:r>
        <w:t xml:space="preserve">   intriguing    </w:t>
      </w:r>
      <w:r>
        <w:t xml:space="preserve">   concession    </w:t>
      </w:r>
      <w:r>
        <w:t xml:space="preserve">   meticulously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Thunder, Hear My Cry</dc:title>
  <dcterms:created xsi:type="dcterms:W3CDTF">2021-10-11T15:41:51Z</dcterms:created>
  <dcterms:modified xsi:type="dcterms:W3CDTF">2021-10-11T15:41:51Z</dcterms:modified>
</cp:coreProperties>
</file>