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Roll of Thunder, Hear My Cry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Uncle with a short temper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Logans pick this for profit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got fired from teaching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boy is Awkward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vehicle that broke Papa's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Expenxive car that Mr. Granger and Uncle Hammer have.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Mother of David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Oldest logan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 died from R.W. and Melvin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Cassie carried her books to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"Best friends" with Stacey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T.J.'s little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He is a lawyer that likes the black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Narrator of the 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Mr. Jamisons office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horse the Logan's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meeting of families at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man can lift a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striking 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place where black people wanted to shop 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kid that tries to stay out of trouble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man owns a plantation and is friends with the Wallaces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bad people own a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Broke his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six year old neat freak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 of Thunder, Hear My Cry</dc:title>
  <dcterms:created xsi:type="dcterms:W3CDTF">2021-10-11T15:41:45Z</dcterms:created>
  <dcterms:modified xsi:type="dcterms:W3CDTF">2021-10-11T15:41:45Z</dcterms:modified>
</cp:coreProperties>
</file>