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Rollar Coaster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major force in the science behind a roller coaster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helps the coaster stay on the track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helps build up speed and energy for the rest of the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helps stop the coaster at the end of the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grows in the middle of the loop da loop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energy of the coaster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upside-down part of a roller coaster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slowing down of a coaster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created when two forces act against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fast the coaster goes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Rollar Coaster Words</dc:title>
  <dcterms:created xsi:type="dcterms:W3CDTF">2021-10-11T15:43:24Z</dcterms:created>
  <dcterms:modified xsi:type="dcterms:W3CDTF">2021-10-11T15:43:24Z</dcterms:modified>
</cp:coreProperties>
</file>