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 imperiale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ERA UN MATERIALE SIMILE AL CEMENTO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UNO DEI MATERIALI CON CUI VENIVANO COSTRUITE LE TUBATURE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LINGUA PARLATA DAI ROMANI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 VULCANO CHE ERUTTO' NEL 79 D.C.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ERA MOLTO SVILUPPATO IN ETA' IMPERIALE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FORMA DELLA FOSSA TRAIANEA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 CORREVANO GARE DI BIGHE E QUADRIGHE. CIRCO......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LINGUE CHE DERIVANO DAL LATINO SONO CHIAMATE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TERME DI .................... ERANO LE PIU' GRANDI DEL MONDO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NUMERO DEGLI ACQUEDOTTI DI ROMA IMPERIALE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PORTO DI ROMA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PRINCIPALE CITTA' DISTRUTTA DALL'ERUZIONE DEL 79 D.C.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imperiale</dc:title>
  <dcterms:created xsi:type="dcterms:W3CDTF">2021-10-11T15:43:44Z</dcterms:created>
  <dcterms:modified xsi:type="dcterms:W3CDTF">2021-10-11T15:43:44Z</dcterms:modified>
</cp:coreProperties>
</file>