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Romain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Inflation    </w:t>
      </w:r>
      <w:r>
        <w:t xml:space="preserve">   Mercenary    </w:t>
      </w:r>
      <w:r>
        <w:t xml:space="preserve">   Constantine    </w:t>
      </w:r>
      <w:r>
        <w:t xml:space="preserve">   Martyr    </w:t>
      </w:r>
      <w:r>
        <w:t xml:space="preserve">   Epistle    </w:t>
      </w:r>
      <w:r>
        <w:t xml:space="preserve">   Disciple    </w:t>
      </w:r>
      <w:r>
        <w:t xml:space="preserve">   Messian    </w:t>
      </w:r>
      <w:r>
        <w:t xml:space="preserve">   Jesus    </w:t>
      </w:r>
      <w:r>
        <w:t xml:space="preserve">   Gladiator    </w:t>
      </w:r>
      <w:r>
        <w:t xml:space="preserve">   Circus    </w:t>
      </w:r>
      <w:r>
        <w:t xml:space="preserve">   Villa    </w:t>
      </w:r>
      <w:r>
        <w:t xml:space="preserve">   Aqueduct    </w:t>
      </w:r>
      <w:r>
        <w:t xml:space="preserve">   Colosseum    </w:t>
      </w:r>
      <w:r>
        <w:t xml:space="preserve">   Province    </w:t>
      </w:r>
      <w:r>
        <w:t xml:space="preserve">   Pax Romana    </w:t>
      </w:r>
      <w:r>
        <w:t xml:space="preserve">   Dictater    </w:t>
      </w:r>
      <w:r>
        <w:t xml:space="preserve">   Vito    </w:t>
      </w:r>
      <w:r>
        <w:t xml:space="preserve">   Republic    </w:t>
      </w:r>
      <w:r>
        <w:t xml:space="preserve">   Consul    </w:t>
      </w:r>
      <w:r>
        <w:t xml:space="preserve">   Patricican    </w:t>
      </w:r>
      <w:r>
        <w:t xml:space="preserve">   Plebeian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Romain Word Search</dc:title>
  <dcterms:created xsi:type="dcterms:W3CDTF">2021-10-11T15:41:50Z</dcterms:created>
  <dcterms:modified xsi:type="dcterms:W3CDTF">2021-10-11T15:41:50Z</dcterms:modified>
</cp:coreProperties>
</file>