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Roman Architecture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Romans invented _____ , used to build bridges and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typical shape of many Roman amphitheaters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Roman's water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world's largest amphitheater built in the city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statue the Roman Colosseum was named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modern day living places were Roman buildings most similar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were the Romans influenced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Popular decorative building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Roman bathhouses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best building material used during Roman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famous Roman building, originally built as a temple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artwork carved into to many Roman buildings</w:t>
            </w:r>
          </w:p>
        </w:tc>
      </w:tr>
    </w:tbl>
    <w:p>
      <w:pPr>
        <w:pStyle w:val="WordBankMedium"/>
      </w:pPr>
      <w:r>
        <w:t xml:space="preserve">   Colosseum     </w:t>
      </w:r>
      <w:r>
        <w:t xml:space="preserve">   Arches    </w:t>
      </w:r>
      <w:r>
        <w:t xml:space="preserve">   Etruscans    </w:t>
      </w:r>
      <w:r>
        <w:t xml:space="preserve">   Concrete     </w:t>
      </w:r>
      <w:r>
        <w:t xml:space="preserve">   Aqueducts     </w:t>
      </w:r>
      <w:r>
        <w:t xml:space="preserve">   Marble    </w:t>
      </w:r>
      <w:r>
        <w:t xml:space="preserve">   Apartments    </w:t>
      </w:r>
      <w:r>
        <w:t xml:space="preserve">   Thermae    </w:t>
      </w:r>
      <w:r>
        <w:t xml:space="preserve">   The Colosseus of Nero    </w:t>
      </w:r>
      <w:r>
        <w:t xml:space="preserve">   Mosaics    </w:t>
      </w:r>
      <w:r>
        <w:t xml:space="preserve">   Pantheon    </w:t>
      </w:r>
      <w:r>
        <w:t xml:space="preserve">   Oval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Architecture</dc:title>
  <dcterms:created xsi:type="dcterms:W3CDTF">2021-10-11T15:43:30Z</dcterms:created>
  <dcterms:modified xsi:type="dcterms:W3CDTF">2021-10-11T15:43:30Z</dcterms:modified>
</cp:coreProperties>
</file>