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satires    </w:t>
      </w:r>
      <w:r>
        <w:t xml:space="preserve">   pantheon    </w:t>
      </w:r>
      <w:r>
        <w:t xml:space="preserve">   colosseum    </w:t>
      </w:r>
      <w:r>
        <w:t xml:space="preserve">   aqueduct    </w:t>
      </w:r>
      <w:r>
        <w:t xml:space="preserve">   arch    </w:t>
      </w:r>
      <w:r>
        <w:t xml:space="preserve">   colonnade    </w:t>
      </w:r>
      <w:r>
        <w:t xml:space="preserve">   anatomy    </w:t>
      </w:r>
      <w:r>
        <w:t xml:space="preserve">   buildings     </w:t>
      </w:r>
      <w:r>
        <w:t xml:space="preserve">   civilization    </w:t>
      </w:r>
      <w:r>
        <w:t xml:space="preserve">   concrete    </w:t>
      </w:r>
      <w:r>
        <w:t xml:space="preserve">   culture    </w:t>
      </w:r>
      <w:r>
        <w:t xml:space="preserve">   Galen    </w:t>
      </w:r>
      <w:r>
        <w:t xml:space="preserve">   greek influence    </w:t>
      </w:r>
      <w:r>
        <w:t xml:space="preserve">   Horace    </w:t>
      </w:r>
      <w:r>
        <w:t xml:space="preserve">   ideas    </w:t>
      </w:r>
      <w:r>
        <w:t xml:space="preserve">   Literature    </w:t>
      </w:r>
      <w:r>
        <w:t xml:space="preserve">   odes    </w:t>
      </w:r>
      <w:r>
        <w:t xml:space="preserve">   Ptolemy    </w:t>
      </w:r>
      <w:r>
        <w:t xml:space="preserve">   realistic    </w:t>
      </w:r>
      <w:r>
        <w:t xml:space="preserve">   Rome    </w:t>
      </w:r>
      <w:r>
        <w:t xml:space="preserve">   statues    </w:t>
      </w:r>
      <w:r>
        <w:t xml:space="preserve">   vault    </w:t>
      </w:r>
      <w:r>
        <w:t xml:space="preserve">   Virgil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Culture</dc:title>
  <dcterms:created xsi:type="dcterms:W3CDTF">2021-10-11T15:42:04Z</dcterms:created>
  <dcterms:modified xsi:type="dcterms:W3CDTF">2021-10-11T15:42:04Z</dcterms:modified>
</cp:coreProperties>
</file>