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Roman Emperors (Caesar to Domitian)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Vitellius    </w:t>
      </w:r>
      <w:r>
        <w:t xml:space="preserve">   Domitian    </w:t>
      </w:r>
      <w:r>
        <w:t xml:space="preserve">   Titus    </w:t>
      </w:r>
      <w:r>
        <w:t xml:space="preserve">   Vespasian    </w:t>
      </w:r>
      <w:r>
        <w:t xml:space="preserve">   Caligula    </w:t>
      </w:r>
      <w:r>
        <w:t xml:space="preserve">   Nerva    </w:t>
      </w:r>
      <w:r>
        <w:t xml:space="preserve">   Tiberius    </w:t>
      </w:r>
      <w:r>
        <w:t xml:space="preserve">   Claudius    </w:t>
      </w:r>
      <w:r>
        <w:t xml:space="preserve">   Otho    </w:t>
      </w:r>
      <w:r>
        <w:t xml:space="preserve">   Galba    </w:t>
      </w:r>
      <w:r>
        <w:t xml:space="preserve">   Augustus    </w:t>
      </w:r>
      <w:r>
        <w:t xml:space="preserve">   Nero    </w:t>
      </w:r>
      <w:r>
        <w:t xml:space="preserve">   Caesar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Emperors (Caesar to Domitian)</dc:title>
  <dcterms:created xsi:type="dcterms:W3CDTF">2021-10-11T15:42:32Z</dcterms:created>
  <dcterms:modified xsi:type="dcterms:W3CDTF">2021-10-11T15:42:32Z</dcterms:modified>
</cp:coreProperties>
</file>